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38fff8f85ea84071"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f9c32c420c334492"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0" w:type="dxa"/>
        <w:tblLayout w:type="fixed"/>
        <w:tblCellMar>
          <w:top w:w="5670" w:type="dxa"/>
          <w:left w:w="0" w:type="dxa"/>
          <w:right w:w="0" w:type="dxa"/>
        </w:tblCellMar>
        <w:tblLook w:val="01E0" w:firstRow="1" w:lastRow="1" w:firstColumn="1" w:lastColumn="1" w:noHBand="0" w:noVBand="0"/>
      </w:tblPr>
      <w:tblGrid>
        <w:gridCol w:w="5064"/>
      </w:tblGrid>
      <w:tr w:rsidR="00423015" w:rsidTr="003072E9">
        <w:trPr>
          <w:trHeight w:val="2995"/>
        </w:trPr>
        <w:tc>
          <w:tcPr>
            <w:tcW w:w="5064" w:type="dxa"/>
            <w:vAlign w:val="bottom"/>
          </w:tcPr>
          <w:p w:rsidR="00423015" w:rsidRPr="00153FF3" w:rsidRDefault="003A43CB" w:rsidP="00F77AC3">
            <w:pPr>
              <w:pStyle w:val="Normal-ForsideunderoverskriftSort"/>
              <w:rPr>
                <w:color w:val="auto"/>
              </w:rPr>
            </w:pPr>
            <w:bookmarkStart w:id="0" w:name="_GoBack"/>
            <w:bookmarkEnd w:id="0"/>
            <w:r w:rsidRPr="00AF64D6">
              <w:rPr>
                <w:color w:val="auto"/>
              </w:rPr>
              <w:t>Socialpædagogisk støtte og aktivitetstilbud</w:t>
            </w:r>
          </w:p>
        </w:tc>
      </w:tr>
    </w:tbl>
    <w:p w:rsidR="00423015" w:rsidRDefault="0097269E" w:rsidP="00423015">
      <w:pPr>
        <w:sectPr w:rsidR="00423015" w:rsidSect="000F339D">
          <w:headerReference w:type="first" r:id="rId8"/>
          <w:endnotePr>
            <w:numFmt w:val="decimal"/>
          </w:endnotePr>
          <w:pgSz w:w="8392" w:h="11907" w:code="11"/>
          <w:pgMar w:top="1077" w:right="794" w:bottom="899" w:left="794" w:header="567" w:footer="567" w:gutter="0"/>
          <w:cols w:space="708"/>
          <w:titlePg/>
          <w:docGrid w:linePitch="360"/>
        </w:sectPr>
      </w:pPr>
      <w:r>
        <w:rPr>
          <w:noProof/>
        </w:rPr>
        <mc:AlternateContent>
          <mc:Choice Requires="wps">
            <w:drawing>
              <wp:anchor distT="0" distB="0" distL="114300" distR="114300" simplePos="0" relativeHeight="251659264" behindDoc="0" locked="0" layoutInCell="1" allowOverlap="1">
                <wp:simplePos x="0" y="0"/>
                <wp:positionH relativeFrom="page">
                  <wp:posOffset>3364230</wp:posOffset>
                </wp:positionH>
                <wp:positionV relativeFrom="page">
                  <wp:posOffset>6858000</wp:posOffset>
                </wp:positionV>
                <wp:extent cx="1768475" cy="519430"/>
                <wp:effectExtent l="0" t="0" r="3175" b="1397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519430"/>
                        </a:xfrm>
                        <a:prstGeom prst="rect">
                          <a:avLst/>
                        </a:prstGeom>
                        <a:noFill/>
                        <a:ln>
                          <a:noFill/>
                        </a:ln>
                        <a:effectLst/>
                        <a:extLst>
                          <a:ext uri="{909E8E84-426E-40DD-AFC4-6F175D3DCCD1}">
                            <a14:hiddenFill xmlns:a14="http://schemas.microsoft.com/office/drawing/2010/main">
                              <a:solidFill>
                                <a:srgbClr val="E6EFE4"/>
                              </a:solidFill>
                            </a14:hiddenFill>
                          </a:ext>
                          <a:ext uri="{91240B29-F687-4F45-9708-019B960494DF}">
                            <a14:hiddenLine xmlns:a14="http://schemas.microsoft.com/office/drawing/2010/main" w="3175" algn="ctr">
                              <a:solidFill>
                                <a:srgbClr val="CFDFF1"/>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Layout w:type="fixed"/>
                              <w:tblCellMar>
                                <w:left w:w="0" w:type="dxa"/>
                                <w:right w:w="0" w:type="dxa"/>
                              </w:tblCellMar>
                              <w:tblLook w:val="01E0" w:firstRow="1" w:lastRow="1" w:firstColumn="1" w:lastColumn="1" w:noHBand="0" w:noVBand="0"/>
                            </w:tblPr>
                            <w:tblGrid>
                              <w:gridCol w:w="2715"/>
                            </w:tblGrid>
                            <w:tr w:rsidR="00D21BB0" w:rsidTr="003072E9">
                              <w:trPr>
                                <w:trHeight w:hRule="exact" w:val="794"/>
                              </w:trPr>
                              <w:tc>
                                <w:tcPr>
                                  <w:tcW w:w="2715" w:type="dxa"/>
                                </w:tcPr>
                                <w:p w:rsidR="00D21BB0" w:rsidRPr="003072E9" w:rsidRDefault="00D21BB0" w:rsidP="00713022">
                                  <w:pPr>
                                    <w:rPr>
                                      <w:sz w:val="14"/>
                                      <w:szCs w:val="14"/>
                                    </w:rPr>
                                  </w:pPr>
                                </w:p>
                              </w:tc>
                            </w:tr>
                          </w:tbl>
                          <w:p w:rsidR="00D21BB0" w:rsidRDefault="00D21BB0" w:rsidP="000877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64.9pt;margin-top:540pt;width:139.25pt;height:4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" filled="f" fillcolor="#e6efe4" stroked="f" strokecolor="#cfdff1" strokeweight=".25pt">
                <v:textbox inset="0,0,0,0">
                  <w:txbxContent>
                    <w:tbl>
                      <w:tblPr>
                        <w:tblW w:w="0" w:type="auto"/>
                        <w:tblLayout w:type="fixed"/>
                        <w:tblCellMar>
                          <w:left w:w="0" w:type="dxa"/>
                          <w:right w:w="0" w:type="dxa"/>
                        </w:tblCellMar>
                        <w:tblLook w:val="01E0" w:firstRow="1" w:lastRow="1" w:firstColumn="1" w:lastColumn="1" w:noHBand="0" w:noVBand="0"/>
                      </w:tblPr>
                      <w:tblGrid>
                        <w:gridCol w:w="2715"/>
                      </w:tblGrid>
                      <w:tr w:rsidR="00D21BB0" w:rsidTr="003072E9">
                        <w:trPr>
                          <w:trHeight w:hRule="exact" w:val="794"/>
                        </w:trPr>
                        <w:tc>
                          <w:tcPr>
                            <w:tcW w:w="2715" w:type="dxa"/>
                          </w:tcPr>
                          <w:p w:rsidR="00D21BB0" w:rsidRPr="003072E9" w:rsidRDefault="00D21BB0" w:rsidP="00713022">
                            <w:pPr>
                              <w:rPr>
                                <w:sz w:val="14"/>
                                <w:szCs w:val="14"/>
                              </w:rPr>
                            </w:pPr>
                          </w:p>
                        </w:tc>
                      </w:tr>
                    </w:tbl>
                    <w:p w:rsidR="00D21BB0" w:rsidRDefault="00D21BB0" w:rsidP="0008777B"/>
                  </w:txbxContent>
                </v:textbox>
                <w10:wrap anchorx="page" anchory="page"/>
              </v:shape>
            </w:pict>
          </mc:Fallback>
        </mc:AlternateContent>
      </w:r>
      <w:bookmarkStart w:id="1" w:name="bmkFrontPage02"/>
      <w:bookmarkEnd w:id="1"/>
    </w:p>
    <w:p w:rsidR="00AD2CF4" w:rsidRDefault="00AD2CF4" w:rsidP="00AD2CF4">
      <w:pPr>
        <w:spacing w:line="20" w:lineRule="exact"/>
        <w:sectPr w:rsidR="00AD2CF4" w:rsidSect="00875566">
          <w:headerReference w:type="first" r:id="rId9"/>
          <w:footerReference w:type="first" r:id="rId10"/>
          <w:endnotePr>
            <w:numFmt w:val="decimal"/>
          </w:endnotePr>
          <w:pgSz w:w="8392" w:h="11907" w:code="11"/>
          <w:pgMar w:top="1077" w:right="794" w:bottom="1418" w:left="794" w:header="567" w:footer="193" w:gutter="0"/>
          <w:cols w:space="708"/>
          <w:titlePg/>
          <w:docGrid w:linePitch="360"/>
        </w:sectPr>
      </w:pPr>
    </w:p>
    <w:p w:rsidR="00176E36" w:rsidRPr="00817682" w:rsidRDefault="00176E36" w:rsidP="00176E36">
      <w:pPr>
        <w:pStyle w:val="Overskrift1"/>
      </w:pPr>
      <w:r w:rsidRPr="00817682">
        <w:lastRenderedPageBreak/>
        <w:t xml:space="preserve">Socialpædagogisk støtte og aktivitetstilbud </w:t>
      </w:r>
    </w:p>
    <w:p w:rsidR="00176E36" w:rsidRDefault="00176E36" w:rsidP="00176E36">
      <w:pPr>
        <w:rPr>
          <w:rFonts w:cs="Arial"/>
          <w:b/>
          <w:bCs/>
          <w:color w:val="2F5A8C"/>
          <w:sz w:val="28"/>
          <w:szCs w:val="32"/>
        </w:rPr>
      </w:pPr>
    </w:p>
    <w:p w:rsidR="00176E36" w:rsidRPr="00251475" w:rsidRDefault="00176E36" w:rsidP="00176E36">
      <w:pPr>
        <w:rPr>
          <w:sz w:val="22"/>
          <w:szCs w:val="22"/>
        </w:rPr>
      </w:pPr>
      <w:r w:rsidRPr="00251475">
        <w:rPr>
          <w:sz w:val="22"/>
          <w:szCs w:val="22"/>
        </w:rPr>
        <w:t>Socialpædagogisk støtte er til dig, hvis du har betydelig psykiske eller sociale problemer og ikke selv kan få din hverdag til at fungere, med støtte fra dit private netværk, behandling og andre tilbud fra kommunen.</w:t>
      </w:r>
    </w:p>
    <w:p w:rsidR="00176E36" w:rsidRPr="00251475" w:rsidRDefault="00176E36" w:rsidP="00176E36">
      <w:pPr>
        <w:rPr>
          <w:sz w:val="22"/>
          <w:szCs w:val="22"/>
        </w:rPr>
      </w:pPr>
      <w:r w:rsidRPr="00251475">
        <w:rPr>
          <w:sz w:val="22"/>
          <w:szCs w:val="22"/>
        </w:rPr>
        <w:t xml:space="preserve">Center for socialpsykiatri kan tilbyde at støtte dig og bruge samfundets øvrige tilbud ud fra dine præmisser. Støtten er frivillig, og vi forventer, at du deltager aktivt for at nå dine mål.  </w:t>
      </w:r>
    </w:p>
    <w:p w:rsidR="00176E36" w:rsidRPr="00251475" w:rsidRDefault="00176E36" w:rsidP="00176E36">
      <w:pPr>
        <w:rPr>
          <w:sz w:val="22"/>
          <w:szCs w:val="22"/>
        </w:rPr>
      </w:pPr>
      <w:r w:rsidRPr="00251475">
        <w:rPr>
          <w:sz w:val="22"/>
          <w:szCs w:val="22"/>
        </w:rPr>
        <w:t>Tal med vores afklaringsteam, der kan forklare hvad støtten kunne være.</w:t>
      </w:r>
    </w:p>
    <w:p w:rsidR="00176E36" w:rsidRDefault="00176E36" w:rsidP="00176E36">
      <w:pPr>
        <w:rPr>
          <w:sz w:val="22"/>
          <w:szCs w:val="22"/>
        </w:rPr>
      </w:pPr>
    </w:p>
    <w:p w:rsidR="00176E36" w:rsidRPr="00251475" w:rsidRDefault="00176E36" w:rsidP="00176E36">
      <w:pPr>
        <w:pStyle w:val="Overskrift1"/>
      </w:pPr>
      <w:r w:rsidRPr="00251475">
        <w:t xml:space="preserve">Kontakt </w:t>
      </w:r>
      <w:r w:rsidR="00917917">
        <w:t xml:space="preserve">en af </w:t>
      </w:r>
      <w:r w:rsidRPr="00251475">
        <w:t>os på følgende måder:</w:t>
      </w:r>
    </w:p>
    <w:p w:rsidR="00176E36" w:rsidRPr="005921E4" w:rsidRDefault="00176E36" w:rsidP="00176E36">
      <w:pPr>
        <w:pStyle w:val="Overskrift2"/>
        <w:rPr>
          <w:b w:val="0"/>
        </w:rPr>
      </w:pPr>
    </w:p>
    <w:p w:rsidR="00176E36" w:rsidRDefault="00176E36" w:rsidP="00176E36">
      <w:pPr>
        <w:pStyle w:val="Overskrift2"/>
      </w:pPr>
      <w:r w:rsidRPr="002A020E">
        <w:t>Send e-mail til</w:t>
      </w:r>
      <w:r>
        <w:t xml:space="preserve"> </w:t>
      </w:r>
      <w:hyperlink r:id="rId11" w:history="1">
        <w:r w:rsidRPr="00251475">
          <w:rPr>
            <w:rStyle w:val="Hyperlink"/>
            <w:sz w:val="22"/>
            <w:szCs w:val="22"/>
          </w:rPr>
          <w:t>post@vordingborg.dk</w:t>
        </w:r>
      </w:hyperlink>
      <w:r w:rsidRPr="00251475">
        <w:t xml:space="preserve"> </w:t>
      </w:r>
    </w:p>
    <w:p w:rsidR="00176E36" w:rsidRDefault="00176E36" w:rsidP="00176E36">
      <w:pPr>
        <w:pStyle w:val="Overskrift2"/>
        <w:rPr>
          <w:rFonts w:cs="Times New Roman"/>
          <w:b w:val="0"/>
          <w:bCs w:val="0"/>
          <w:iCs w:val="0"/>
          <w:sz w:val="22"/>
          <w:szCs w:val="22"/>
        </w:rPr>
      </w:pPr>
      <w:r w:rsidRPr="003E44A2">
        <w:rPr>
          <w:rFonts w:cs="Times New Roman"/>
          <w:b w:val="0"/>
          <w:bCs w:val="0"/>
          <w:iCs w:val="0"/>
          <w:sz w:val="22"/>
          <w:szCs w:val="22"/>
        </w:rPr>
        <w:t>Udfyld emnefeltet med: Afklaring, dit cpr. nr. og telefonnummer</w:t>
      </w:r>
      <w:r>
        <w:rPr>
          <w:rFonts w:cs="Times New Roman"/>
          <w:b w:val="0"/>
          <w:bCs w:val="0"/>
          <w:iCs w:val="0"/>
          <w:sz w:val="22"/>
          <w:szCs w:val="22"/>
        </w:rPr>
        <w:t>.</w:t>
      </w:r>
    </w:p>
    <w:p w:rsidR="00176E36" w:rsidRPr="003E44A2" w:rsidRDefault="00176E36" w:rsidP="00176E36">
      <w:pPr>
        <w:pStyle w:val="Overskrift2"/>
        <w:rPr>
          <w:rFonts w:cs="Times New Roman"/>
          <w:b w:val="0"/>
          <w:bCs w:val="0"/>
          <w:iCs w:val="0"/>
          <w:sz w:val="22"/>
          <w:szCs w:val="22"/>
        </w:rPr>
      </w:pPr>
      <w:r>
        <w:rPr>
          <w:rFonts w:cs="Times New Roman"/>
          <w:b w:val="0"/>
          <w:bCs w:val="0"/>
          <w:iCs w:val="0"/>
          <w:sz w:val="22"/>
          <w:szCs w:val="22"/>
        </w:rPr>
        <w:t>D</w:t>
      </w:r>
      <w:r w:rsidRPr="003E44A2">
        <w:rPr>
          <w:rFonts w:cs="Times New Roman"/>
          <w:b w:val="0"/>
          <w:bCs w:val="0"/>
          <w:iCs w:val="0"/>
          <w:sz w:val="22"/>
          <w:szCs w:val="22"/>
        </w:rPr>
        <w:t xml:space="preserve">u vil blive kontaktet om et afklaringsmøde på et af vores </w:t>
      </w:r>
      <w:r>
        <w:rPr>
          <w:rFonts w:cs="Times New Roman"/>
          <w:b w:val="0"/>
          <w:bCs w:val="0"/>
          <w:iCs w:val="0"/>
          <w:sz w:val="22"/>
          <w:szCs w:val="22"/>
        </w:rPr>
        <w:t>v</w:t>
      </w:r>
      <w:r w:rsidRPr="003E44A2">
        <w:rPr>
          <w:rFonts w:cs="Times New Roman"/>
          <w:b w:val="0"/>
          <w:bCs w:val="0"/>
          <w:iCs w:val="0"/>
          <w:sz w:val="22"/>
          <w:szCs w:val="22"/>
        </w:rPr>
        <w:t>æresteder.</w:t>
      </w:r>
      <w:r w:rsidRPr="00251475">
        <w:t xml:space="preserve"> </w:t>
      </w:r>
      <w:r w:rsidRPr="003E44A2">
        <w:rPr>
          <w:rFonts w:cs="Times New Roman"/>
          <w:b w:val="0"/>
          <w:bCs w:val="0"/>
          <w:iCs w:val="0"/>
          <w:sz w:val="22"/>
          <w:szCs w:val="22"/>
        </w:rPr>
        <w:t>Du er også velkommen til kort at skrive, hvad du mener, vi skal tale om.</w:t>
      </w:r>
    </w:p>
    <w:p w:rsidR="00176E36" w:rsidRPr="005921E4" w:rsidRDefault="00176E36" w:rsidP="00176E36">
      <w:pPr>
        <w:rPr>
          <w:sz w:val="22"/>
          <w:szCs w:val="22"/>
        </w:rPr>
      </w:pPr>
    </w:p>
    <w:p w:rsidR="00176E36" w:rsidRPr="003E44A2" w:rsidRDefault="00176E36" w:rsidP="00176E36">
      <w:pPr>
        <w:rPr>
          <w:sz w:val="22"/>
          <w:szCs w:val="22"/>
        </w:rPr>
      </w:pPr>
      <w:r w:rsidRPr="00251475">
        <w:rPr>
          <w:b/>
          <w:sz w:val="22"/>
          <w:szCs w:val="22"/>
        </w:rPr>
        <w:t>Ring til 29 36 10 61</w:t>
      </w:r>
      <w:r w:rsidRPr="003E44A2">
        <w:rPr>
          <w:sz w:val="22"/>
          <w:szCs w:val="22"/>
        </w:rPr>
        <w:t xml:space="preserve"> og</w:t>
      </w:r>
      <w:r w:rsidRPr="00251475">
        <w:rPr>
          <w:b/>
          <w:sz w:val="22"/>
          <w:szCs w:val="22"/>
        </w:rPr>
        <w:t xml:space="preserve"> </w:t>
      </w:r>
      <w:r w:rsidRPr="003E44A2">
        <w:rPr>
          <w:sz w:val="22"/>
          <w:szCs w:val="22"/>
        </w:rPr>
        <w:t>lav en aftale om et afklaringsmøde på det nærmeste Værested.</w:t>
      </w:r>
    </w:p>
    <w:p w:rsidR="00176E36" w:rsidRDefault="00176E36" w:rsidP="00176E36">
      <w:pPr>
        <w:rPr>
          <w:sz w:val="22"/>
          <w:szCs w:val="22"/>
        </w:rPr>
      </w:pPr>
    </w:p>
    <w:p w:rsidR="00176E36" w:rsidRPr="00251475" w:rsidRDefault="00176E36" w:rsidP="00176E36">
      <w:pPr>
        <w:pStyle w:val="Overskrift2"/>
      </w:pPr>
      <w:r>
        <w:t>Afklaringsmøde</w:t>
      </w:r>
    </w:p>
    <w:p w:rsidR="00176E36" w:rsidRPr="00251475" w:rsidRDefault="00176E36" w:rsidP="00176E36">
      <w:pPr>
        <w:rPr>
          <w:sz w:val="22"/>
          <w:szCs w:val="22"/>
        </w:rPr>
      </w:pPr>
      <w:r w:rsidRPr="00251475">
        <w:rPr>
          <w:sz w:val="22"/>
          <w:szCs w:val="22"/>
        </w:rPr>
        <w:t xml:space="preserve">Ved afklaringsmødet på </w:t>
      </w:r>
      <w:r>
        <w:rPr>
          <w:sz w:val="22"/>
          <w:szCs w:val="22"/>
        </w:rPr>
        <w:t>v</w:t>
      </w:r>
      <w:r w:rsidRPr="00251475">
        <w:rPr>
          <w:sz w:val="22"/>
          <w:szCs w:val="22"/>
        </w:rPr>
        <w:t>ærestedet</w:t>
      </w:r>
      <w:r>
        <w:rPr>
          <w:sz w:val="22"/>
          <w:szCs w:val="22"/>
        </w:rPr>
        <w:t xml:space="preserve"> vil du møde to</w:t>
      </w:r>
      <w:r w:rsidRPr="00251475">
        <w:rPr>
          <w:sz w:val="22"/>
          <w:szCs w:val="22"/>
        </w:rPr>
        <w:t xml:space="preserve"> medarbejdere, der sammen med dig vil afklare</w:t>
      </w:r>
      <w:r>
        <w:rPr>
          <w:sz w:val="22"/>
          <w:szCs w:val="22"/>
        </w:rPr>
        <w:t>,</w:t>
      </w:r>
      <w:r w:rsidRPr="00251475">
        <w:rPr>
          <w:sz w:val="22"/>
          <w:szCs w:val="22"/>
        </w:rPr>
        <w:t xml:space="preserve"> om vi kan støtte dig, og hvis du er berettiget til at få støtte, så laver de også en aftale med dig om, hvordan det skal foregå.</w:t>
      </w:r>
    </w:p>
    <w:p w:rsidR="00176E36" w:rsidRDefault="00176E36" w:rsidP="00176E36">
      <w:pPr>
        <w:rPr>
          <w:sz w:val="22"/>
          <w:szCs w:val="22"/>
        </w:rPr>
      </w:pPr>
    </w:p>
    <w:p w:rsidR="00176E36" w:rsidRPr="00251475" w:rsidRDefault="00176E36" w:rsidP="00176E36">
      <w:pPr>
        <w:rPr>
          <w:sz w:val="22"/>
          <w:szCs w:val="22"/>
        </w:rPr>
      </w:pPr>
      <w:r w:rsidRPr="00251475">
        <w:rPr>
          <w:sz w:val="22"/>
          <w:szCs w:val="22"/>
        </w:rPr>
        <w:t>Hvis du ikke selv vil kontakte os</w:t>
      </w:r>
      <w:r>
        <w:rPr>
          <w:sz w:val="22"/>
          <w:szCs w:val="22"/>
        </w:rPr>
        <w:t>,</w:t>
      </w:r>
      <w:r w:rsidRPr="00251475">
        <w:rPr>
          <w:sz w:val="22"/>
          <w:szCs w:val="22"/>
        </w:rPr>
        <w:t xml:space="preserve"> er du også velkommen til at bede en anden</w:t>
      </w:r>
      <w:r>
        <w:rPr>
          <w:sz w:val="22"/>
          <w:szCs w:val="22"/>
        </w:rPr>
        <w:t>,</w:t>
      </w:r>
      <w:r w:rsidRPr="00251475">
        <w:rPr>
          <w:sz w:val="22"/>
          <w:szCs w:val="22"/>
        </w:rPr>
        <w:t xml:space="preserve"> som du har tillid til, om at kontakte os med din godkendelse. Du er altid velkommen til at tage en bisidder med til mødet.</w:t>
      </w:r>
    </w:p>
    <w:p w:rsidR="00176E36" w:rsidRPr="00B378D2" w:rsidRDefault="00176E36" w:rsidP="00176E36">
      <w:pPr>
        <w:pStyle w:val="Overskrift2"/>
        <w:rPr>
          <w:sz w:val="22"/>
          <w:szCs w:val="22"/>
        </w:rPr>
      </w:pPr>
      <w:r w:rsidRPr="00B378D2">
        <w:rPr>
          <w:sz w:val="22"/>
          <w:szCs w:val="22"/>
        </w:rPr>
        <w:lastRenderedPageBreak/>
        <w:t>Besøg et værested og aftal et afklaringsmøde</w:t>
      </w:r>
    </w:p>
    <w:tbl>
      <w:tblPr>
        <w:tblW w:w="68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809"/>
      </w:tblGrid>
      <w:tr w:rsidR="0095667E" w:rsidRPr="00B378D2" w:rsidTr="0095667E">
        <w:trPr>
          <w:trHeight w:val="1667"/>
        </w:trPr>
        <w:tc>
          <w:tcPr>
            <w:tcW w:w="6809" w:type="dxa"/>
            <w:tcMar>
              <w:top w:w="227" w:type="dxa"/>
            </w:tcMar>
          </w:tcPr>
          <w:p w:rsidR="00767970" w:rsidRPr="00B378D2" w:rsidRDefault="00767970" w:rsidP="00767970">
            <w:pPr>
              <w:rPr>
                <w:sz w:val="22"/>
                <w:szCs w:val="22"/>
              </w:rPr>
            </w:pPr>
            <w:r w:rsidRPr="00B378D2">
              <w:rPr>
                <w:b/>
                <w:noProof/>
                <w:sz w:val="22"/>
                <w:szCs w:val="22"/>
              </w:rPr>
              <w:drawing>
                <wp:anchor distT="0" distB="0" distL="114300" distR="114300" simplePos="0" relativeHeight="251664384" behindDoc="1" locked="0" layoutInCell="1" allowOverlap="1">
                  <wp:simplePos x="0" y="0"/>
                  <wp:positionH relativeFrom="page">
                    <wp:posOffset>2839085</wp:posOffset>
                  </wp:positionH>
                  <wp:positionV relativeFrom="page">
                    <wp:posOffset>-2540</wp:posOffset>
                  </wp:positionV>
                  <wp:extent cx="1419860" cy="990600"/>
                  <wp:effectExtent l="19050" t="0" r="8890" b="0"/>
                  <wp:wrapTight wrapText="bothSides">
                    <wp:wrapPolygon edited="0">
                      <wp:start x="-290" y="0"/>
                      <wp:lineTo x="-290" y="21185"/>
                      <wp:lineTo x="21735" y="21185"/>
                      <wp:lineTo x="21735" y="0"/>
                      <wp:lineTo x="-290" y="0"/>
                    </wp:wrapPolygon>
                  </wp:wrapTight>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419860" cy="990600"/>
                          </a:xfrm>
                          <a:prstGeom prst="rect">
                            <a:avLst/>
                          </a:prstGeom>
                        </pic:spPr>
                      </pic:pic>
                    </a:graphicData>
                  </a:graphic>
                </wp:anchor>
              </w:drawing>
            </w:r>
            <w:r w:rsidRPr="00B378D2">
              <w:rPr>
                <w:b/>
                <w:sz w:val="22"/>
                <w:szCs w:val="22"/>
              </w:rPr>
              <w:t>Ritas Corner</w:t>
            </w:r>
            <w:r w:rsidRPr="00B378D2">
              <w:rPr>
                <w:sz w:val="22"/>
                <w:szCs w:val="22"/>
              </w:rPr>
              <w:t xml:space="preserve">, </w:t>
            </w:r>
          </w:p>
          <w:p w:rsidR="00767970" w:rsidRPr="00B378D2" w:rsidRDefault="00767970" w:rsidP="00767970">
            <w:pPr>
              <w:rPr>
                <w:sz w:val="22"/>
                <w:szCs w:val="22"/>
              </w:rPr>
            </w:pPr>
            <w:r w:rsidRPr="00B378D2">
              <w:rPr>
                <w:sz w:val="22"/>
                <w:szCs w:val="22"/>
              </w:rPr>
              <w:t xml:space="preserve">Valdemarsgade 2/Boulevarden 6, </w:t>
            </w:r>
            <w:r w:rsidR="00B6273A">
              <w:rPr>
                <w:sz w:val="22"/>
                <w:szCs w:val="22"/>
              </w:rPr>
              <w:t xml:space="preserve">        </w:t>
            </w:r>
            <w:r w:rsidRPr="00B378D2">
              <w:rPr>
                <w:sz w:val="22"/>
                <w:szCs w:val="22"/>
              </w:rPr>
              <w:t>4760 Vordingborg</w:t>
            </w:r>
          </w:p>
          <w:p w:rsidR="0095667E" w:rsidRPr="00B378D2" w:rsidRDefault="0095667E">
            <w:pPr>
              <w:spacing w:line="260" w:lineRule="atLeast"/>
              <w:rPr>
                <w:sz w:val="22"/>
                <w:szCs w:val="22"/>
                <w:lang w:eastAsia="en-US"/>
              </w:rPr>
            </w:pPr>
          </w:p>
        </w:tc>
      </w:tr>
    </w:tbl>
    <w:p w:rsidR="00176E36" w:rsidRPr="00B378D2" w:rsidRDefault="00176E36" w:rsidP="00176E36">
      <w:pPr>
        <w:tabs>
          <w:tab w:val="decimal" w:pos="5387"/>
        </w:tabs>
        <w:rPr>
          <w:sz w:val="22"/>
          <w:szCs w:val="22"/>
        </w:rPr>
      </w:pPr>
      <w:r w:rsidRPr="00B378D2">
        <w:rPr>
          <w:sz w:val="22"/>
          <w:szCs w:val="22"/>
        </w:rPr>
        <w:t>Åbningstider:</w:t>
      </w:r>
    </w:p>
    <w:p w:rsidR="00176E36" w:rsidRPr="00B378D2" w:rsidRDefault="00176E36" w:rsidP="00176E36">
      <w:pPr>
        <w:tabs>
          <w:tab w:val="decimal" w:pos="4395"/>
        </w:tabs>
        <w:rPr>
          <w:sz w:val="22"/>
          <w:szCs w:val="22"/>
        </w:rPr>
      </w:pPr>
      <w:r w:rsidRPr="00B378D2">
        <w:rPr>
          <w:sz w:val="22"/>
          <w:szCs w:val="22"/>
        </w:rPr>
        <w:t>Søndag, mandag og tirsdag</w:t>
      </w:r>
      <w:r w:rsidRPr="00B378D2">
        <w:rPr>
          <w:sz w:val="22"/>
          <w:szCs w:val="22"/>
        </w:rPr>
        <w:tab/>
        <w:t>12.00 – 19.00</w:t>
      </w:r>
    </w:p>
    <w:p w:rsidR="00176E36" w:rsidRPr="00B378D2" w:rsidRDefault="00176E36" w:rsidP="00176E36">
      <w:pPr>
        <w:tabs>
          <w:tab w:val="decimal" w:pos="4395"/>
        </w:tabs>
        <w:rPr>
          <w:sz w:val="22"/>
          <w:szCs w:val="22"/>
        </w:rPr>
      </w:pPr>
      <w:r w:rsidRPr="00B378D2">
        <w:rPr>
          <w:sz w:val="22"/>
          <w:szCs w:val="22"/>
        </w:rPr>
        <w:t>Onsdag, torsdag og fredag</w:t>
      </w:r>
      <w:r w:rsidRPr="00B378D2">
        <w:rPr>
          <w:sz w:val="22"/>
          <w:szCs w:val="22"/>
        </w:rPr>
        <w:tab/>
        <w:t>9.00 – 16.00</w:t>
      </w:r>
    </w:p>
    <w:tbl>
      <w:tblPr>
        <w:tblW w:w="68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809"/>
      </w:tblGrid>
      <w:tr w:rsidR="00767970" w:rsidRPr="00B378D2" w:rsidTr="00767970">
        <w:trPr>
          <w:trHeight w:val="1667"/>
        </w:trPr>
        <w:tc>
          <w:tcPr>
            <w:tcW w:w="6809" w:type="dxa"/>
            <w:tcMar>
              <w:top w:w="227" w:type="dxa"/>
            </w:tcMar>
          </w:tcPr>
          <w:p w:rsidR="00767970" w:rsidRPr="00B378D2" w:rsidRDefault="00767970" w:rsidP="00767970">
            <w:pPr>
              <w:rPr>
                <w:b/>
                <w:sz w:val="22"/>
                <w:szCs w:val="22"/>
              </w:rPr>
            </w:pPr>
            <w:r w:rsidRPr="00B378D2">
              <w:rPr>
                <w:b/>
                <w:noProof/>
                <w:sz w:val="22"/>
                <w:szCs w:val="22"/>
              </w:rPr>
              <w:drawing>
                <wp:anchor distT="0" distB="0" distL="114300" distR="114300" simplePos="0" relativeHeight="251665408" behindDoc="1" locked="0" layoutInCell="1" allowOverlap="1">
                  <wp:simplePos x="0" y="0"/>
                  <wp:positionH relativeFrom="page">
                    <wp:posOffset>2829560</wp:posOffset>
                  </wp:positionH>
                  <wp:positionV relativeFrom="page">
                    <wp:posOffset>20320</wp:posOffset>
                  </wp:positionV>
                  <wp:extent cx="1457325" cy="971550"/>
                  <wp:effectExtent l="19050" t="0" r="9525" b="0"/>
                  <wp:wrapTight wrapText="bothSides">
                    <wp:wrapPolygon edited="0">
                      <wp:start x="-282" y="0"/>
                      <wp:lineTo x="-282" y="21176"/>
                      <wp:lineTo x="21741" y="21176"/>
                      <wp:lineTo x="21741" y="0"/>
                      <wp:lineTo x="-282" y="0"/>
                    </wp:wrapPolygon>
                  </wp:wrapTight>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457325" cy="971550"/>
                          </a:xfrm>
                          <a:prstGeom prst="rect">
                            <a:avLst/>
                          </a:prstGeom>
                        </pic:spPr>
                      </pic:pic>
                    </a:graphicData>
                  </a:graphic>
                </wp:anchor>
              </w:drawing>
            </w:r>
            <w:r w:rsidRPr="00B378D2">
              <w:rPr>
                <w:b/>
                <w:sz w:val="22"/>
                <w:szCs w:val="22"/>
              </w:rPr>
              <w:t>Oasen,</w:t>
            </w:r>
          </w:p>
          <w:p w:rsidR="00767970" w:rsidRPr="00B378D2" w:rsidRDefault="00767970" w:rsidP="00767970">
            <w:pPr>
              <w:rPr>
                <w:sz w:val="22"/>
                <w:szCs w:val="22"/>
              </w:rPr>
            </w:pPr>
            <w:r w:rsidRPr="00B378D2">
              <w:rPr>
                <w:sz w:val="22"/>
                <w:szCs w:val="22"/>
              </w:rPr>
              <w:t xml:space="preserve">Rådhusgade 61, </w:t>
            </w:r>
          </w:p>
          <w:p w:rsidR="00767970" w:rsidRPr="00B378D2" w:rsidRDefault="00767970" w:rsidP="00767970">
            <w:pPr>
              <w:rPr>
                <w:sz w:val="22"/>
                <w:szCs w:val="22"/>
              </w:rPr>
            </w:pPr>
            <w:r w:rsidRPr="00B378D2">
              <w:rPr>
                <w:sz w:val="22"/>
                <w:szCs w:val="22"/>
              </w:rPr>
              <w:t>4780 Stege</w:t>
            </w:r>
          </w:p>
          <w:p w:rsidR="00767970" w:rsidRPr="00B378D2" w:rsidRDefault="00767970" w:rsidP="00767970">
            <w:pPr>
              <w:shd w:val="clear" w:color="auto" w:fill="FFFFFF"/>
              <w:tabs>
                <w:tab w:val="decimal" w:pos="5387"/>
              </w:tabs>
              <w:spacing w:line="225" w:lineRule="atLeast"/>
              <w:rPr>
                <w:sz w:val="22"/>
                <w:szCs w:val="22"/>
              </w:rPr>
            </w:pPr>
          </w:p>
          <w:p w:rsidR="00767970" w:rsidRPr="00B378D2" w:rsidRDefault="00767970">
            <w:pPr>
              <w:spacing w:line="260" w:lineRule="atLeast"/>
              <w:rPr>
                <w:sz w:val="22"/>
                <w:szCs w:val="22"/>
                <w:lang w:eastAsia="en-US"/>
              </w:rPr>
            </w:pPr>
          </w:p>
        </w:tc>
      </w:tr>
    </w:tbl>
    <w:p w:rsidR="00176E36" w:rsidRPr="00B378D2" w:rsidRDefault="00176E36" w:rsidP="00176E36">
      <w:pPr>
        <w:shd w:val="clear" w:color="auto" w:fill="FFFFFF"/>
        <w:tabs>
          <w:tab w:val="decimal" w:pos="5387"/>
        </w:tabs>
        <w:spacing w:line="225" w:lineRule="atLeast"/>
        <w:rPr>
          <w:sz w:val="22"/>
          <w:szCs w:val="22"/>
        </w:rPr>
      </w:pPr>
      <w:r w:rsidRPr="00B378D2">
        <w:rPr>
          <w:sz w:val="22"/>
          <w:szCs w:val="22"/>
        </w:rPr>
        <w:t xml:space="preserve">Åbningstider: </w:t>
      </w:r>
    </w:p>
    <w:p w:rsidR="00176E36" w:rsidRPr="00B378D2" w:rsidRDefault="00176E36" w:rsidP="00176E36">
      <w:pPr>
        <w:shd w:val="clear" w:color="auto" w:fill="FFFFFF"/>
        <w:tabs>
          <w:tab w:val="decimal" w:pos="4395"/>
        </w:tabs>
        <w:spacing w:line="225" w:lineRule="atLeast"/>
        <w:rPr>
          <w:sz w:val="22"/>
          <w:szCs w:val="22"/>
        </w:rPr>
      </w:pPr>
      <w:r w:rsidRPr="00B378D2">
        <w:rPr>
          <w:sz w:val="22"/>
          <w:szCs w:val="22"/>
        </w:rPr>
        <w:t>Alle dage på nær torsdag og lørdag</w:t>
      </w:r>
      <w:r w:rsidRPr="00B378D2">
        <w:rPr>
          <w:sz w:val="22"/>
          <w:szCs w:val="22"/>
        </w:rPr>
        <w:tab/>
        <w:t>10.00 - 16.30</w:t>
      </w:r>
    </w:p>
    <w:p w:rsidR="00176E36" w:rsidRPr="00B378D2" w:rsidRDefault="00176E36" w:rsidP="00176E36">
      <w:pPr>
        <w:shd w:val="clear" w:color="auto" w:fill="FFFFFF"/>
        <w:tabs>
          <w:tab w:val="decimal" w:pos="4395"/>
        </w:tabs>
        <w:spacing w:line="225" w:lineRule="atLeast"/>
        <w:rPr>
          <w:sz w:val="22"/>
          <w:szCs w:val="22"/>
        </w:rPr>
      </w:pPr>
      <w:r w:rsidRPr="00B378D2">
        <w:rPr>
          <w:sz w:val="22"/>
          <w:szCs w:val="22"/>
        </w:rPr>
        <w:t xml:space="preserve">Torsdag er der åbent </w:t>
      </w:r>
      <w:r w:rsidRPr="00B378D2">
        <w:rPr>
          <w:sz w:val="22"/>
          <w:szCs w:val="22"/>
        </w:rPr>
        <w:tab/>
        <w:t xml:space="preserve">10.00 - 13.00 </w:t>
      </w:r>
    </w:p>
    <w:p w:rsidR="00176E36" w:rsidRPr="00B378D2" w:rsidRDefault="00176E36" w:rsidP="00176E36">
      <w:pPr>
        <w:shd w:val="clear" w:color="auto" w:fill="FFFFFF"/>
        <w:tabs>
          <w:tab w:val="decimal" w:pos="4395"/>
          <w:tab w:val="decimal" w:pos="5245"/>
        </w:tabs>
        <w:spacing w:line="225" w:lineRule="atLeast"/>
        <w:rPr>
          <w:sz w:val="22"/>
          <w:szCs w:val="22"/>
        </w:rPr>
      </w:pPr>
      <w:r w:rsidRPr="00B378D2">
        <w:rPr>
          <w:sz w:val="22"/>
          <w:szCs w:val="22"/>
        </w:rPr>
        <w:t>Lørdag er der lukket</w:t>
      </w:r>
    </w:p>
    <w:tbl>
      <w:tblPr>
        <w:tblW w:w="68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809"/>
      </w:tblGrid>
      <w:tr w:rsidR="00767970" w:rsidRPr="00B378D2" w:rsidTr="00767970">
        <w:trPr>
          <w:trHeight w:val="1667"/>
        </w:trPr>
        <w:tc>
          <w:tcPr>
            <w:tcW w:w="6809" w:type="dxa"/>
            <w:tcMar>
              <w:top w:w="227" w:type="dxa"/>
            </w:tcMar>
          </w:tcPr>
          <w:p w:rsidR="00087E5B" w:rsidRDefault="00767970" w:rsidP="00CD741D">
            <w:pPr>
              <w:rPr>
                <w:b/>
                <w:sz w:val="22"/>
                <w:szCs w:val="22"/>
              </w:rPr>
            </w:pPr>
            <w:r w:rsidRPr="00B378D2">
              <w:rPr>
                <w:b/>
                <w:noProof/>
                <w:sz w:val="22"/>
                <w:szCs w:val="22"/>
              </w:rPr>
              <w:drawing>
                <wp:anchor distT="0" distB="0" distL="114300" distR="114300" simplePos="0" relativeHeight="251666432" behindDoc="0" locked="0" layoutInCell="1" allowOverlap="1">
                  <wp:simplePos x="0" y="0"/>
                  <wp:positionH relativeFrom="page">
                    <wp:posOffset>2848610</wp:posOffset>
                  </wp:positionH>
                  <wp:positionV relativeFrom="page">
                    <wp:posOffset>635</wp:posOffset>
                  </wp:positionV>
                  <wp:extent cx="1428750" cy="1085850"/>
                  <wp:effectExtent l="19050" t="0" r="0" b="0"/>
                  <wp:wrapSquare wrapText="bothSides"/>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428750" cy="1085850"/>
                          </a:xfrm>
                          <a:prstGeom prst="rect">
                            <a:avLst/>
                          </a:prstGeom>
                        </pic:spPr>
                      </pic:pic>
                    </a:graphicData>
                  </a:graphic>
                </wp:anchor>
              </w:drawing>
            </w:r>
            <w:r w:rsidRPr="00B378D2">
              <w:rPr>
                <w:b/>
                <w:sz w:val="22"/>
                <w:szCs w:val="22"/>
              </w:rPr>
              <w:t xml:space="preserve">Toronto, </w:t>
            </w:r>
          </w:p>
          <w:p w:rsidR="00087E5B" w:rsidRDefault="00767970" w:rsidP="00767970">
            <w:pPr>
              <w:tabs>
                <w:tab w:val="decimal" w:pos="4536"/>
                <w:tab w:val="decimal" w:pos="5387"/>
              </w:tabs>
              <w:rPr>
                <w:sz w:val="22"/>
                <w:szCs w:val="22"/>
              </w:rPr>
            </w:pPr>
            <w:r w:rsidRPr="00B378D2">
              <w:rPr>
                <w:sz w:val="22"/>
                <w:szCs w:val="22"/>
              </w:rPr>
              <w:t xml:space="preserve">Prieses Stræde 5, </w:t>
            </w:r>
          </w:p>
          <w:p w:rsidR="00767970" w:rsidRPr="00B378D2" w:rsidRDefault="00767970" w:rsidP="00767970">
            <w:pPr>
              <w:tabs>
                <w:tab w:val="decimal" w:pos="4536"/>
                <w:tab w:val="decimal" w:pos="5387"/>
              </w:tabs>
              <w:rPr>
                <w:sz w:val="22"/>
                <w:szCs w:val="22"/>
              </w:rPr>
            </w:pPr>
            <w:r w:rsidRPr="00B378D2">
              <w:rPr>
                <w:sz w:val="22"/>
                <w:szCs w:val="22"/>
              </w:rPr>
              <w:t>4720 Præstø</w:t>
            </w:r>
          </w:p>
          <w:p w:rsidR="00767970" w:rsidRPr="00B378D2" w:rsidRDefault="00767970" w:rsidP="00767970">
            <w:pPr>
              <w:spacing w:line="260" w:lineRule="atLeast"/>
              <w:rPr>
                <w:sz w:val="22"/>
                <w:szCs w:val="22"/>
                <w:lang w:eastAsia="en-US"/>
              </w:rPr>
            </w:pPr>
          </w:p>
        </w:tc>
      </w:tr>
    </w:tbl>
    <w:p w:rsidR="00176E36" w:rsidRPr="00B378D2" w:rsidRDefault="00176E36" w:rsidP="00176E36">
      <w:pPr>
        <w:shd w:val="clear" w:color="auto" w:fill="FFFFFF"/>
        <w:tabs>
          <w:tab w:val="decimal" w:pos="5387"/>
        </w:tabs>
        <w:spacing w:line="225" w:lineRule="atLeast"/>
        <w:rPr>
          <w:sz w:val="22"/>
          <w:szCs w:val="22"/>
        </w:rPr>
      </w:pPr>
      <w:r w:rsidRPr="00B378D2">
        <w:rPr>
          <w:sz w:val="22"/>
          <w:szCs w:val="22"/>
        </w:rPr>
        <w:t>Åbningstider:</w:t>
      </w:r>
    </w:p>
    <w:p w:rsidR="00176E36" w:rsidRPr="00B378D2" w:rsidRDefault="00B6273A" w:rsidP="00176E36">
      <w:pPr>
        <w:shd w:val="clear" w:color="auto" w:fill="FFFFFF"/>
        <w:tabs>
          <w:tab w:val="decimal" w:pos="4395"/>
        </w:tabs>
        <w:spacing w:line="225" w:lineRule="atLeast"/>
        <w:rPr>
          <w:sz w:val="22"/>
          <w:szCs w:val="22"/>
        </w:rPr>
      </w:pPr>
      <w:r>
        <w:rPr>
          <w:sz w:val="22"/>
          <w:szCs w:val="22"/>
        </w:rPr>
        <w:t>M</w:t>
      </w:r>
      <w:r w:rsidR="00176E36" w:rsidRPr="00B378D2">
        <w:rPr>
          <w:sz w:val="22"/>
          <w:szCs w:val="22"/>
        </w:rPr>
        <w:t>andag og onsdag</w:t>
      </w:r>
      <w:r w:rsidR="00176E36" w:rsidRPr="00B378D2">
        <w:rPr>
          <w:sz w:val="22"/>
          <w:szCs w:val="22"/>
        </w:rPr>
        <w:tab/>
        <w:t>9.00 – 20.00</w:t>
      </w:r>
    </w:p>
    <w:p w:rsidR="00176E36" w:rsidRPr="00B378D2" w:rsidRDefault="00B6273A" w:rsidP="00176E36">
      <w:pPr>
        <w:shd w:val="clear" w:color="auto" w:fill="FFFFFF"/>
        <w:tabs>
          <w:tab w:val="decimal" w:pos="4395"/>
        </w:tabs>
        <w:spacing w:line="225" w:lineRule="atLeast"/>
        <w:rPr>
          <w:sz w:val="22"/>
          <w:szCs w:val="22"/>
        </w:rPr>
      </w:pPr>
      <w:r>
        <w:rPr>
          <w:sz w:val="22"/>
          <w:szCs w:val="22"/>
        </w:rPr>
        <w:t>T</w:t>
      </w:r>
      <w:r w:rsidR="00176E36" w:rsidRPr="00B378D2">
        <w:rPr>
          <w:sz w:val="22"/>
          <w:szCs w:val="22"/>
        </w:rPr>
        <w:t>irsdag</w:t>
      </w:r>
      <w:r w:rsidR="00176E36" w:rsidRPr="00B378D2">
        <w:rPr>
          <w:sz w:val="22"/>
          <w:szCs w:val="22"/>
        </w:rPr>
        <w:tab/>
        <w:t>9.00 – 16.00</w:t>
      </w:r>
    </w:p>
    <w:p w:rsidR="00176E36" w:rsidRPr="00B378D2" w:rsidRDefault="00B6273A" w:rsidP="00176E36">
      <w:pPr>
        <w:shd w:val="clear" w:color="auto" w:fill="FFFFFF"/>
        <w:tabs>
          <w:tab w:val="decimal" w:pos="4395"/>
        </w:tabs>
        <w:spacing w:line="225" w:lineRule="atLeast"/>
        <w:rPr>
          <w:sz w:val="22"/>
          <w:szCs w:val="22"/>
        </w:rPr>
      </w:pPr>
      <w:r>
        <w:rPr>
          <w:sz w:val="22"/>
          <w:szCs w:val="22"/>
        </w:rPr>
        <w:t>T</w:t>
      </w:r>
      <w:r w:rsidR="00176E36" w:rsidRPr="00B378D2">
        <w:rPr>
          <w:sz w:val="22"/>
          <w:szCs w:val="22"/>
        </w:rPr>
        <w:t>orsdag</w:t>
      </w:r>
      <w:r w:rsidR="00176E36" w:rsidRPr="00B378D2">
        <w:rPr>
          <w:sz w:val="22"/>
          <w:szCs w:val="22"/>
        </w:rPr>
        <w:tab/>
        <w:t>9.00 – 16.30</w:t>
      </w:r>
    </w:p>
    <w:p w:rsidR="00176E36" w:rsidRPr="00B378D2" w:rsidRDefault="00B6273A" w:rsidP="00176E36">
      <w:pPr>
        <w:shd w:val="clear" w:color="auto" w:fill="FFFFFF"/>
        <w:tabs>
          <w:tab w:val="decimal" w:pos="4395"/>
        </w:tabs>
        <w:spacing w:line="225" w:lineRule="atLeast"/>
        <w:rPr>
          <w:sz w:val="22"/>
          <w:szCs w:val="22"/>
        </w:rPr>
      </w:pPr>
      <w:r>
        <w:rPr>
          <w:sz w:val="22"/>
          <w:szCs w:val="22"/>
        </w:rPr>
        <w:t>F</w:t>
      </w:r>
      <w:r w:rsidR="00176E36" w:rsidRPr="00B378D2">
        <w:rPr>
          <w:sz w:val="22"/>
          <w:szCs w:val="22"/>
        </w:rPr>
        <w:t>redag</w:t>
      </w:r>
      <w:r w:rsidR="00176E36" w:rsidRPr="00B378D2">
        <w:rPr>
          <w:sz w:val="22"/>
          <w:szCs w:val="22"/>
        </w:rPr>
        <w:tab/>
        <w:t>9.00 – 14.00</w:t>
      </w:r>
    </w:p>
    <w:p w:rsidR="00AD2CF4" w:rsidRPr="00B378D2" w:rsidRDefault="00AD2CF4" w:rsidP="00423015">
      <w:pPr>
        <w:rPr>
          <w:sz w:val="22"/>
          <w:szCs w:val="22"/>
        </w:rPr>
      </w:pPr>
    </w:p>
    <w:p w:rsidR="00AD2CF4" w:rsidRDefault="00AD2CF4" w:rsidP="00423015">
      <w:pPr>
        <w:sectPr w:rsidR="00AD2CF4" w:rsidSect="00087E5B">
          <w:endnotePr>
            <w:numFmt w:val="decimal"/>
          </w:endnotePr>
          <w:type w:val="continuous"/>
          <w:pgSz w:w="8392" w:h="11907" w:code="11"/>
          <w:pgMar w:top="1077" w:right="794" w:bottom="1134" w:left="794" w:header="567" w:footer="193" w:gutter="0"/>
          <w:cols w:space="340"/>
          <w:titlePg/>
          <w:docGrid w:linePitch="360"/>
        </w:sectPr>
      </w:pPr>
    </w:p>
    <w:tbl>
      <w:tblPr>
        <w:tblW w:w="6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668"/>
      </w:tblGrid>
      <w:tr w:rsidR="00656B40" w:rsidRPr="00105372" w:rsidTr="00656B40">
        <w:trPr>
          <w:trHeight w:val="1667"/>
        </w:trPr>
        <w:tc>
          <w:tcPr>
            <w:tcW w:w="6668" w:type="dxa"/>
            <w:tcMar>
              <w:top w:w="227" w:type="dxa"/>
            </w:tcMar>
          </w:tcPr>
          <w:p w:rsidR="00656B40" w:rsidRPr="00105372" w:rsidRDefault="00656B40">
            <w:pPr>
              <w:spacing w:line="260" w:lineRule="atLeast"/>
              <w:rPr>
                <w:sz w:val="22"/>
                <w:lang w:eastAsia="en-US"/>
              </w:rPr>
            </w:pPr>
            <w:bookmarkStart w:id="2" w:name="bmkBackPage03"/>
            <w:bookmarkEnd w:id="2"/>
            <w:r>
              <w:rPr>
                <w:noProof/>
                <w:sz w:val="22"/>
              </w:rPr>
              <w:lastRenderedPageBreak/>
              <w:drawing>
                <wp:inline distT="0" distB="0" distL="0" distR="0">
                  <wp:extent cx="4234179" cy="2824270"/>
                  <wp:effectExtent l="1905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234179" cy="2824270"/>
                          </a:xfrm>
                          <a:prstGeom prst="rect">
                            <a:avLst/>
                          </a:prstGeom>
                        </pic:spPr>
                      </pic:pic>
                    </a:graphicData>
                  </a:graphic>
                </wp:inline>
              </w:drawing>
            </w:r>
          </w:p>
        </w:tc>
      </w:tr>
      <w:tr w:rsidR="00656B40" w:rsidRPr="00105372" w:rsidTr="00656B40">
        <w:trPr>
          <w:trHeight w:val="182"/>
        </w:trPr>
        <w:tc>
          <w:tcPr>
            <w:tcW w:w="6668" w:type="dxa"/>
            <w:tcMar>
              <w:top w:w="170" w:type="dxa"/>
              <w:bottom w:w="227" w:type="dxa"/>
            </w:tcMar>
          </w:tcPr>
          <w:p w:rsidR="00656B40" w:rsidRPr="006D26EC" w:rsidRDefault="00656B40" w:rsidP="006D26EC">
            <w:pPr>
              <w:pStyle w:val="Billedtekst"/>
            </w:pPr>
          </w:p>
        </w:tc>
      </w:tr>
    </w:tbl>
    <w:p w:rsidR="004F3AF5" w:rsidRDefault="004F3AF5" w:rsidP="00087E5B">
      <w:pPr>
        <w:rPr>
          <w:sz w:val="22"/>
          <w:szCs w:val="22"/>
        </w:rPr>
      </w:pPr>
    </w:p>
    <w:p w:rsidR="00087E5B" w:rsidRDefault="00087E5B" w:rsidP="00087E5B">
      <w:pPr>
        <w:rPr>
          <w:sz w:val="22"/>
          <w:szCs w:val="22"/>
        </w:rPr>
      </w:pPr>
      <w:r w:rsidRPr="00251475">
        <w:rPr>
          <w:sz w:val="22"/>
          <w:szCs w:val="22"/>
        </w:rPr>
        <w:t>Vi glæder os til at møde dig.</w:t>
      </w:r>
    </w:p>
    <w:p w:rsidR="00087E5B" w:rsidRPr="00251475" w:rsidRDefault="00087E5B" w:rsidP="00087E5B">
      <w:pPr>
        <w:rPr>
          <w:sz w:val="22"/>
          <w:szCs w:val="22"/>
        </w:rPr>
      </w:pPr>
    </w:p>
    <w:p w:rsidR="00087E5B" w:rsidRPr="00251475" w:rsidRDefault="00087E5B" w:rsidP="00087E5B">
      <w:pPr>
        <w:rPr>
          <w:sz w:val="22"/>
          <w:szCs w:val="22"/>
        </w:rPr>
      </w:pPr>
      <w:r w:rsidRPr="00251475">
        <w:rPr>
          <w:sz w:val="22"/>
          <w:szCs w:val="22"/>
        </w:rPr>
        <w:t>Med venlig hilsen</w:t>
      </w:r>
    </w:p>
    <w:p w:rsidR="00217C3E" w:rsidRDefault="00087E5B" w:rsidP="00087E5B">
      <w:r w:rsidRPr="00251475">
        <w:rPr>
          <w:sz w:val="22"/>
          <w:szCs w:val="22"/>
        </w:rPr>
        <w:t>Afklaringsteamet</w:t>
      </w:r>
      <w:r w:rsidR="0097269E">
        <w:rPr>
          <w:noProof/>
        </w:rPr>
        <mc:AlternateContent>
          <mc:Choice Requires="wps">
            <w:drawing>
              <wp:anchor distT="0" distB="0" distL="114300" distR="114300" simplePos="0" relativeHeight="251662336" behindDoc="0" locked="1" layoutInCell="1" allowOverlap="1">
                <wp:simplePos x="0" y="0"/>
                <wp:positionH relativeFrom="page">
                  <wp:posOffset>4932680</wp:posOffset>
                </wp:positionH>
                <wp:positionV relativeFrom="page">
                  <wp:posOffset>1882775</wp:posOffset>
                </wp:positionV>
                <wp:extent cx="177800" cy="3543300"/>
                <wp:effectExtent l="0" t="0" r="1270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543300"/>
                        </a:xfrm>
                        <a:prstGeom prst="rect">
                          <a:avLst/>
                        </a:prstGeom>
                        <a:noFill/>
                        <a:ln>
                          <a:noFill/>
                        </a:ln>
                        <a:effectLst/>
                        <a:extLst>
                          <a:ext uri="{909E8E84-426E-40DD-AFC4-6F175D3DCCD1}">
                            <a14:hiddenFill xmlns:a14="http://schemas.microsoft.com/office/drawing/2010/main">
                              <a:solidFill>
                                <a:srgbClr val="CFDFF1"/>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3093" w:rsidRPr="00917917" w:rsidRDefault="00043093" w:rsidP="00917917"/>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388.4pt;margin-top:148.25pt;width:14pt;height:2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" filled="f" fillcolor="#cfdff1" stroked="f" strokeweight=".25pt">
                <v:textbox style="layout-flow:vertical;mso-layout-flow-alt:bottom-to-top;mso-fit-shape-to-text:t" inset="0,0,0,0">
                  <w:txbxContent>
                    <w:p w:rsidR="00043093" w:rsidRPr="00917917" w:rsidRDefault="00043093" w:rsidP="00917917"/>
                  </w:txbxContent>
                </v:textbox>
                <w10:wrap anchorx="page" anchory="page"/>
                <w10:anchorlock/>
              </v:shape>
            </w:pict>
          </mc:Fallback>
        </mc:AlternateContent>
      </w:r>
    </w:p>
    <w:p w:rsidR="003B05AE" w:rsidRDefault="003B05AE" w:rsidP="00AF2769"/>
    <w:p w:rsidR="00B819D8" w:rsidRDefault="00B819D8" w:rsidP="00AF2769">
      <w:pPr>
        <w:sectPr w:rsidR="00B819D8" w:rsidSect="00DF75C2">
          <w:headerReference w:type="first" r:id="rId16"/>
          <w:footerReference w:type="first" r:id="rId17"/>
          <w:endnotePr>
            <w:numFmt w:val="decimal"/>
          </w:endnotePr>
          <w:pgSz w:w="8392" w:h="11907" w:code="11"/>
          <w:pgMar w:top="1077" w:right="794" w:bottom="360" w:left="794" w:header="567" w:footer="161" w:gutter="0"/>
          <w:cols w:space="708"/>
          <w:titlePg/>
          <w:docGrid w:linePitch="360"/>
        </w:sectPr>
      </w:pPr>
    </w:p>
    <w:p w:rsidR="00B819D8" w:rsidRPr="009F27A2" w:rsidRDefault="00B819D8" w:rsidP="00AF2769"/>
    <w:sectPr w:rsidR="00B819D8" w:rsidRPr="009F27A2" w:rsidSect="00B819D8">
      <w:endnotePr>
        <w:numFmt w:val="decimal"/>
      </w:endnotePr>
      <w:type w:val="continuous"/>
      <w:pgSz w:w="8392" w:h="11907" w:code="11"/>
      <w:pgMar w:top="1077" w:right="794" w:bottom="360" w:left="794" w:header="567" w:footer="1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CB" w:rsidRDefault="003A43CB">
      <w:r>
        <w:separator/>
      </w:r>
    </w:p>
  </w:endnote>
  <w:endnote w:type="continuationSeparator" w:id="0">
    <w:p w:rsidR="003A43CB" w:rsidRDefault="003A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LT St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B0" w:rsidRDefault="0097269E" w:rsidP="00C12214">
    <w:pPr>
      <w:pStyle w:val="Sidefod"/>
      <w:tabs>
        <w:tab w:val="clear" w:pos="4819"/>
      </w:tabs>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page">
                <wp:posOffset>349250</wp:posOffset>
              </wp:positionH>
              <wp:positionV relativeFrom="page">
                <wp:posOffset>7049770</wp:posOffset>
              </wp:positionV>
              <wp:extent cx="457200" cy="200025"/>
              <wp:effectExtent l="0" t="0" r="0" b="952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1BB0" w:rsidRDefault="000A3EC7" w:rsidP="008B381B">
                          <w:r>
                            <w:rPr>
                              <w:rStyle w:val="Sidetal"/>
                            </w:rPr>
                            <w:fldChar w:fldCharType="begin"/>
                          </w:r>
                          <w:r w:rsidR="00D21BB0">
                            <w:rPr>
                              <w:rStyle w:val="Sidetal"/>
                            </w:rPr>
                            <w:instrText xml:space="preserve"> PAGE </w:instrText>
                          </w:r>
                          <w:r>
                            <w:rPr>
                              <w:rStyle w:val="Sidetal"/>
                            </w:rPr>
                            <w:fldChar w:fldCharType="separate"/>
                          </w:r>
                          <w:r w:rsidR="0097269E">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27.5pt;margin-top:555.1pt;width:36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" filled="f" stroked="f" strokeweight=".25pt">
              <v:textbox inset="0,0,0,0">
                <w:txbxContent>
                  <w:p w:rsidR="00D21BB0" w:rsidRDefault="000A3EC7" w:rsidP="008B381B">
                    <w:r>
                      <w:rPr>
                        <w:rStyle w:val="Sidetal"/>
                      </w:rPr>
                      <w:fldChar w:fldCharType="begin"/>
                    </w:r>
                    <w:r w:rsidR="00D21BB0">
                      <w:rPr>
                        <w:rStyle w:val="Sidetal"/>
                      </w:rPr>
                      <w:instrText xml:space="preserve"> PAGE </w:instrText>
                    </w:r>
                    <w:r>
                      <w:rPr>
                        <w:rStyle w:val="Sidetal"/>
                      </w:rPr>
                      <w:fldChar w:fldCharType="separate"/>
                    </w:r>
                    <w:r w:rsidR="0097269E">
                      <w:rPr>
                        <w:rStyle w:val="Sidetal"/>
                        <w:noProof/>
                      </w:rPr>
                      <w:t>2</w:t>
                    </w:r>
                    <w:r>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B0" w:rsidRDefault="00216942" w:rsidP="00C12214">
    <w:pPr>
      <w:pStyle w:val="Sidefod"/>
      <w:tabs>
        <w:tab w:val="clear" w:pos="4819"/>
      </w:tabs>
    </w:pPr>
    <w:r>
      <w:rPr>
        <w:noProof/>
      </w:rPr>
      <w:drawing>
        <wp:anchor distT="0" distB="0" distL="114300" distR="114300" simplePos="0" relativeHeight="251664896" behindDoc="0" locked="0" layoutInCell="1" allowOverlap="1">
          <wp:simplePos x="0" y="0"/>
          <wp:positionH relativeFrom="page">
            <wp:posOffset>3248660</wp:posOffset>
          </wp:positionH>
          <wp:positionV relativeFrom="page">
            <wp:posOffset>6631940</wp:posOffset>
          </wp:positionV>
          <wp:extent cx="1727835" cy="516255"/>
          <wp:effectExtent l="0" t="0" r="5715" b="0"/>
          <wp:wrapNone/>
          <wp:docPr id="59" name="Logo0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5162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CB" w:rsidRDefault="003A43CB">
      <w:r>
        <w:separator/>
      </w:r>
    </w:p>
  </w:footnote>
  <w:footnote w:type="continuationSeparator" w:id="0">
    <w:p w:rsidR="003A43CB" w:rsidRDefault="003A4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B0" w:rsidRDefault="00176E36">
    <w:pPr>
      <w:pStyle w:val="Sidehoved"/>
    </w:pPr>
    <w:r>
      <w:rPr>
        <w:noProof/>
      </w:rPr>
      <w:drawing>
        <wp:anchor distT="0" distB="0" distL="114300" distR="114300" simplePos="0" relativeHeight="251693568" behindDoc="0" locked="0" layoutInCell="1" allowOverlap="1">
          <wp:simplePos x="0" y="0"/>
          <wp:positionH relativeFrom="page">
            <wp:posOffset>0</wp:posOffset>
          </wp:positionH>
          <wp:positionV relativeFrom="page">
            <wp:posOffset>143510</wp:posOffset>
          </wp:positionV>
          <wp:extent cx="10505614" cy="7416000"/>
          <wp:effectExtent l="19050" t="0" r="0" b="0"/>
          <wp:wrapNone/>
          <wp:docPr id="11" name="FPPictu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505614" cy="7416000"/>
                  </a:xfrm>
                  <a:prstGeom prst="rect">
                    <a:avLst/>
                  </a:prstGeom>
                </pic:spPr>
              </pic:pic>
            </a:graphicData>
          </a:graphic>
        </wp:anchor>
      </w:drawing>
    </w:r>
    <w:r w:rsidR="0097269E">
      <w:rPr>
        <w:noProof/>
      </w:rPr>
      <mc:AlternateContent>
        <mc:Choice Requires="wps">
          <w:drawing>
            <wp:anchor distT="0" distB="0" distL="114300" distR="114300" simplePos="0" relativeHeight="251694592" behindDoc="0" locked="0" layoutInCell="1" allowOverlap="1">
              <wp:simplePos x="0" y="0"/>
              <wp:positionH relativeFrom="page">
                <wp:posOffset>0</wp:posOffset>
              </wp:positionH>
              <wp:positionV relativeFrom="page">
                <wp:posOffset>0</wp:posOffset>
              </wp:positionV>
              <wp:extent cx="5346065" cy="7562850"/>
              <wp:effectExtent l="0" t="0" r="6985" b="0"/>
              <wp:wrapNone/>
              <wp:docPr id="12" name="TopPicture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065" cy="7562850"/>
                      </a:xfrm>
                      <a:custGeom>
                        <a:avLst/>
                        <a:gdLst>
                          <a:gd name="T0" fmla="*/ 0 w 8385"/>
                          <a:gd name="T1" fmla="*/ 0 h 11910"/>
                          <a:gd name="T2" fmla="*/ 0 w 8385"/>
                          <a:gd name="T3" fmla="*/ 11910 h 11910"/>
                          <a:gd name="T4" fmla="*/ 7960 w 8385"/>
                          <a:gd name="T5" fmla="*/ 11910 h 11910"/>
                          <a:gd name="T6" fmla="*/ 3113 w 8385"/>
                          <a:gd name="T7" fmla="*/ 555 h 11910"/>
                          <a:gd name="T8" fmla="*/ 3308 w 8385"/>
                          <a:gd name="T9" fmla="*/ 575 h 11910"/>
                          <a:gd name="T10" fmla="*/ 3473 w 8385"/>
                          <a:gd name="T11" fmla="*/ 600 h 11910"/>
                          <a:gd name="T12" fmla="*/ 3683 w 8385"/>
                          <a:gd name="T13" fmla="*/ 635 h 11910"/>
                          <a:gd name="T14" fmla="*/ 3928 w 8385"/>
                          <a:gd name="T15" fmla="*/ 680 h 11910"/>
                          <a:gd name="T16" fmla="*/ 4207 w 8385"/>
                          <a:gd name="T17" fmla="*/ 745 h 11910"/>
                          <a:gd name="T18" fmla="*/ 4522 w 8385"/>
                          <a:gd name="T19" fmla="*/ 825 h 11910"/>
                          <a:gd name="T20" fmla="*/ 4862 w 8385"/>
                          <a:gd name="T21" fmla="*/ 920 h 11910"/>
                          <a:gd name="T22" fmla="*/ 5047 w 8385"/>
                          <a:gd name="T23" fmla="*/ 975 h 11910"/>
                          <a:gd name="T24" fmla="*/ 5237 w 8385"/>
                          <a:gd name="T25" fmla="*/ 1035 h 11910"/>
                          <a:gd name="T26" fmla="*/ 5432 w 8385"/>
                          <a:gd name="T27" fmla="*/ 1105 h 11910"/>
                          <a:gd name="T28" fmla="*/ 5632 w 8385"/>
                          <a:gd name="T29" fmla="*/ 1175 h 11910"/>
                          <a:gd name="T30" fmla="*/ 5837 w 8385"/>
                          <a:gd name="T31" fmla="*/ 1256 h 11910"/>
                          <a:gd name="T32" fmla="*/ 6051 w 8385"/>
                          <a:gd name="T33" fmla="*/ 1341 h 11910"/>
                          <a:gd name="T34" fmla="*/ 6266 w 8385"/>
                          <a:gd name="T35" fmla="*/ 1431 h 11910"/>
                          <a:gd name="T36" fmla="*/ 6486 w 8385"/>
                          <a:gd name="T37" fmla="*/ 1531 h 11910"/>
                          <a:gd name="T38" fmla="*/ 6711 w 8385"/>
                          <a:gd name="T39" fmla="*/ 1636 h 11910"/>
                          <a:gd name="T40" fmla="*/ 6941 w 8385"/>
                          <a:gd name="T41" fmla="*/ 1751 h 11910"/>
                          <a:gd name="T42" fmla="*/ 7176 w 8385"/>
                          <a:gd name="T43" fmla="*/ 1866 h 11910"/>
                          <a:gd name="T44" fmla="*/ 7411 w 8385"/>
                          <a:gd name="T45" fmla="*/ 1996 h 11910"/>
                          <a:gd name="T46" fmla="*/ 7650 w 8385"/>
                          <a:gd name="T47" fmla="*/ 2131 h 11910"/>
                          <a:gd name="T48" fmla="*/ 7895 w 8385"/>
                          <a:gd name="T49" fmla="*/ 2276 h 11910"/>
                          <a:gd name="T50" fmla="*/ 8135 w 8385"/>
                          <a:gd name="T51" fmla="*/ 2426 h 11910"/>
                          <a:gd name="T52" fmla="*/ 8385 w 8385"/>
                          <a:gd name="T53" fmla="*/ 2586 h 11910"/>
                          <a:gd name="T54" fmla="*/ 8385 w 8385"/>
                          <a:gd name="T55" fmla="*/ 0 h 11910"/>
                          <a:gd name="T56" fmla="*/ 0 w 8385"/>
                          <a:gd name="T57" fmla="*/ 0 h 11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385" h="11910">
                            <a:moveTo>
                              <a:pt x="0" y="0"/>
                            </a:moveTo>
                            <a:lnTo>
                              <a:pt x="0" y="11910"/>
                            </a:lnTo>
                            <a:lnTo>
                              <a:pt x="7960" y="11910"/>
                            </a:lnTo>
                            <a:lnTo>
                              <a:pt x="3113" y="555"/>
                            </a:lnTo>
                            <a:lnTo>
                              <a:pt x="3308" y="575"/>
                            </a:lnTo>
                            <a:lnTo>
                              <a:pt x="3473" y="600"/>
                            </a:lnTo>
                            <a:lnTo>
                              <a:pt x="3683" y="635"/>
                            </a:lnTo>
                            <a:lnTo>
                              <a:pt x="3928" y="680"/>
                            </a:lnTo>
                            <a:lnTo>
                              <a:pt x="4207" y="745"/>
                            </a:lnTo>
                            <a:lnTo>
                              <a:pt x="4522" y="825"/>
                            </a:lnTo>
                            <a:lnTo>
                              <a:pt x="4862" y="920"/>
                            </a:lnTo>
                            <a:lnTo>
                              <a:pt x="5047" y="975"/>
                            </a:lnTo>
                            <a:lnTo>
                              <a:pt x="5237" y="1035"/>
                            </a:lnTo>
                            <a:lnTo>
                              <a:pt x="5432" y="1105"/>
                            </a:lnTo>
                            <a:lnTo>
                              <a:pt x="5632" y="1175"/>
                            </a:lnTo>
                            <a:lnTo>
                              <a:pt x="5837" y="1256"/>
                            </a:lnTo>
                            <a:lnTo>
                              <a:pt x="6051" y="1341"/>
                            </a:lnTo>
                            <a:lnTo>
                              <a:pt x="6266" y="1431"/>
                            </a:lnTo>
                            <a:lnTo>
                              <a:pt x="6486" y="1531"/>
                            </a:lnTo>
                            <a:lnTo>
                              <a:pt x="6711" y="1636"/>
                            </a:lnTo>
                            <a:lnTo>
                              <a:pt x="6941" y="1751"/>
                            </a:lnTo>
                            <a:lnTo>
                              <a:pt x="7176" y="1866"/>
                            </a:lnTo>
                            <a:lnTo>
                              <a:pt x="7411" y="1996"/>
                            </a:lnTo>
                            <a:lnTo>
                              <a:pt x="7650" y="2131"/>
                            </a:lnTo>
                            <a:lnTo>
                              <a:pt x="7895" y="2276"/>
                            </a:lnTo>
                            <a:lnTo>
                              <a:pt x="8135" y="2426"/>
                            </a:lnTo>
                            <a:lnTo>
                              <a:pt x="8385" y="2586"/>
                            </a:lnTo>
                            <a:lnTo>
                              <a:pt x="838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E334" id="TopPicture02" o:spid="_x0000_s1026" style="position:absolute;margin-left:0;margin-top:0;width:420.95pt;height:595.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85,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" path="m,l,11910r7960,l3113,555r195,20l3473,600r210,35l3928,680r279,65l4522,825r340,95l5047,975r190,60l5432,1105r200,70l5837,1256r214,85l6266,1431r220,100l6711,1636r230,115l7176,1866r235,130l7650,2131r245,145l8135,2426r250,160l8385,,,xe" stroked="f">
              <v:path arrowok="t" o:connecttype="custom" o:connectlocs="0,0;0,7562850;5075096,7562850;1984770,352425;2109098,365125;2214297,381000;2348188,403225;2504394,431800;2682277,473075;2883113,523875;3099889,584200;3217840,619125;3338979,657225;3463307,701675;3590821,746125;3721524,797560;3857965,851535;3995044,908685;4135310,972185;4278765,1038860;4425407,1111885;4575237,1184910;4725067,1267460;4877447,1353185;5033653,1445260;5186671,1540510;5346065,1642110;5346065,0;0,0" o:connectangles="0,0,0,0,0,0,0,0,0,0,0,0,0,0,0,0,0,0,0,0,0,0,0,0,0,0,0,0,0"/>
              <w10:wrap anchorx="page" anchory="page"/>
            </v:shape>
          </w:pict>
        </mc:Fallback>
      </mc:AlternateContent>
    </w:r>
    <w:r w:rsidR="0097269E">
      <w:rPr>
        <w:noProof/>
      </w:rPr>
      <mc:AlternateContent>
        <mc:Choice Requires="wps">
          <w:drawing>
            <wp:anchor distT="0" distB="0" distL="114300" distR="114300" simplePos="0" relativeHeight="251667968" behindDoc="1" locked="0" layoutInCell="1" allowOverlap="1">
              <wp:simplePos x="0" y="0"/>
              <wp:positionH relativeFrom="page">
                <wp:posOffset>0</wp:posOffset>
              </wp:positionH>
              <wp:positionV relativeFrom="page">
                <wp:posOffset>0</wp:posOffset>
              </wp:positionV>
              <wp:extent cx="5328285" cy="7560310"/>
              <wp:effectExtent l="0" t="0" r="5715" b="2540"/>
              <wp:wrapNone/>
              <wp:docPr id="1" name="DynLight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560310"/>
                      </a:xfrm>
                      <a:prstGeom prst="rect">
                        <a:avLst/>
                      </a:prstGeom>
                      <a:solidFill>
                        <a:srgbClr val="E6EFE4"/>
                      </a:solidFill>
                      <a:ln>
                        <a:noFill/>
                      </a:ln>
                      <a:effectLst/>
                      <a:extLst>
                        <a:ext uri="{91240B29-F687-4F45-9708-019B960494DF}">
                          <a14:hiddenLine xmlns:a14="http://schemas.microsoft.com/office/drawing/2010/main" w="3175" algn="ctr">
                            <a:solidFill>
                              <a:srgbClr val="E6EFE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ABC22" id="DynLight02" o:spid="_x0000_s1026" style="position:absolute;margin-left:0;margin-top:0;width:419.55pt;height:595.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" fillcolor="#e6efe4" stroked="f" strokecolor="#e6efe4" strokeweight=".25pt">
              <w10:wrap anchorx="page" anchory="page"/>
            </v:rect>
          </w:pict>
        </mc:Fallback>
      </mc:AlternateContent>
    </w:r>
    <w:r w:rsidR="00216942">
      <w:rPr>
        <w:noProof/>
      </w:rPr>
      <w:drawing>
        <wp:anchor distT="0" distB="0" distL="114300" distR="114300" simplePos="0" relativeHeight="251695616" behindDoc="0" locked="0" layoutInCell="1" allowOverlap="1">
          <wp:simplePos x="0" y="0"/>
          <wp:positionH relativeFrom="page">
            <wp:posOffset>3420110</wp:posOffset>
          </wp:positionH>
          <wp:positionV relativeFrom="page">
            <wp:posOffset>226695</wp:posOffset>
          </wp:positionV>
          <wp:extent cx="1656080" cy="494665"/>
          <wp:effectExtent l="0" t="0" r="1270" b="635"/>
          <wp:wrapNone/>
          <wp:docPr id="10" name="Logo0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4946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B0" w:rsidRDefault="00D21BB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B0" w:rsidRDefault="00D21BB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5.75pt" o:bullet="t">
        <v:imagedata r:id="rId1" o:title="Bullet"/>
      </v:shape>
    </w:pict>
  </w:numPicBullet>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998C2DA4"/>
    <w:lvl w:ilvl="0">
      <w:start w:val="1"/>
      <w:numFmt w:val="decimal"/>
      <w:lvlText w:val="%1."/>
      <w:lvlJc w:val="left"/>
      <w:pPr>
        <w:tabs>
          <w:tab w:val="num" w:pos="360"/>
        </w:tabs>
        <w:ind w:left="360" w:hanging="360"/>
      </w:pPr>
    </w:lvl>
  </w:abstractNum>
  <w:abstractNum w:abstractNumId="9">
    <w:nsid w:val="FFFFFF89"/>
    <w:multiLevelType w:val="singleLevel"/>
    <w:tmpl w:val="DE3E8BD4"/>
    <w:lvl w:ilvl="0">
      <w:start w:val="1"/>
      <w:numFmt w:val="bullet"/>
      <w:lvlText w:val=""/>
      <w:lvlJc w:val="left"/>
      <w:pPr>
        <w:tabs>
          <w:tab w:val="num" w:pos="360"/>
        </w:tabs>
        <w:ind w:left="360" w:hanging="360"/>
      </w:pPr>
      <w:rPr>
        <w:rFonts w:ascii="Symbol" w:hAnsi="Symbol" w:hint="default"/>
      </w:rPr>
    </w:lvl>
  </w:abstractNum>
  <w:abstractNum w:abstractNumId="10">
    <w:nsid w:val="12AB680E"/>
    <w:multiLevelType w:val="multilevel"/>
    <w:tmpl w:val="385457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1E3A7C"/>
    <w:multiLevelType w:val="multilevel"/>
    <w:tmpl w:val="23EECE9A"/>
    <w:lvl w:ilvl="0">
      <w:start w:val="1"/>
      <w:numFmt w:val="bullet"/>
      <w:lvlText w:val=""/>
      <w:lvlPicBulletId w:val="0"/>
      <w:lvlJc w:val="left"/>
      <w:pPr>
        <w:tabs>
          <w:tab w:val="num" w:pos="397"/>
        </w:tabs>
        <w:ind w:left="397" w:hanging="397"/>
      </w:pPr>
      <w:rPr>
        <w:rFonts w:ascii="Symbol" w:hAnsi="Symbol" w:hint="default"/>
        <w:color w:val="auto"/>
        <w:sz w:val="36"/>
      </w:rPr>
    </w:lvl>
    <w:lvl w:ilvl="1">
      <w:start w:val="1"/>
      <w:numFmt w:val="bullet"/>
      <w:lvlText w:val=""/>
      <w:lvlPicBulletId w:val="0"/>
      <w:lvlJc w:val="left"/>
      <w:pPr>
        <w:tabs>
          <w:tab w:val="num" w:pos="794"/>
        </w:tabs>
        <w:ind w:left="794" w:hanging="397"/>
      </w:pPr>
      <w:rPr>
        <w:rFonts w:ascii="Symbol" w:hAnsi="Symbol" w:hint="default"/>
        <w:color w:val="auto"/>
      </w:rPr>
    </w:lvl>
    <w:lvl w:ilvl="2">
      <w:start w:val="1"/>
      <w:numFmt w:val="bullet"/>
      <w:lvlText w:val=""/>
      <w:lvlPicBulletId w:val="0"/>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771171F"/>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520C5253"/>
    <w:multiLevelType w:val="multilevel"/>
    <w:tmpl w:val="EB20C60C"/>
    <w:lvl w:ilvl="0">
      <w:start w:val="1"/>
      <w:numFmt w:val="bullet"/>
      <w:lvlText w:val=""/>
      <w:lvlPicBulletId w:val="0"/>
      <w:lvlJc w:val="left"/>
      <w:pPr>
        <w:tabs>
          <w:tab w:val="num" w:pos="567"/>
        </w:tabs>
        <w:ind w:left="397" w:hanging="397"/>
      </w:pPr>
      <w:rPr>
        <w:rFonts w:ascii="Symbol" w:hAnsi="Symbol" w:hint="default"/>
        <w:color w:val="auto"/>
        <w:sz w:val="36"/>
      </w:rPr>
    </w:lvl>
    <w:lvl w:ilvl="1">
      <w:start w:val="1"/>
      <w:numFmt w:val="bullet"/>
      <w:lvlText w:val=""/>
      <w:lvlPicBulletId w:val="0"/>
      <w:lvlJc w:val="left"/>
      <w:pPr>
        <w:tabs>
          <w:tab w:val="num" w:pos="1134"/>
        </w:tabs>
        <w:ind w:left="1134" w:hanging="737"/>
      </w:pPr>
      <w:rPr>
        <w:rFonts w:ascii="Symbol" w:hAnsi="Symbol" w:hint="default"/>
        <w:color w:val="auto"/>
      </w:rPr>
    </w:lvl>
    <w:lvl w:ilvl="2">
      <w:start w:val="1"/>
      <w:numFmt w:val="bullet"/>
      <w:lvlText w:val=""/>
      <w:lvlPicBulletId w:val="0"/>
      <w:lvlJc w:val="left"/>
      <w:pPr>
        <w:tabs>
          <w:tab w:val="num" w:pos="2268"/>
        </w:tabs>
        <w:ind w:left="2268" w:hanging="567"/>
      </w:pPr>
      <w:rPr>
        <w:rFonts w:ascii="Symbol" w:hAnsi="Symbol" w:hint="default"/>
        <w:color w:val="auto"/>
      </w:rPr>
    </w:lvl>
    <w:lvl w:ilvl="3">
      <w:start w:val="1"/>
      <w:numFmt w:val="bullet"/>
      <w:lvlText w:val=""/>
      <w:lvlJc w:val="left"/>
      <w:pPr>
        <w:tabs>
          <w:tab w:val="num" w:pos="567"/>
        </w:tabs>
        <w:ind w:left="567"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701"/>
        </w:tabs>
        <w:ind w:left="1701" w:hanging="567"/>
      </w:pPr>
      <w:rPr>
        <w:rFonts w:ascii="Wingdings" w:hAnsi="Wingdings"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701"/>
        </w:tabs>
        <w:ind w:left="1701" w:hanging="567"/>
      </w:pPr>
      <w:rPr>
        <w:rFonts w:ascii="Symbol" w:hAnsi="Symbol" w:hint="default"/>
      </w:rPr>
    </w:lvl>
  </w:abstractNum>
  <w:abstractNum w:abstractNumId="19">
    <w:nsid w:val="541B56DF"/>
    <w:multiLevelType w:val="multilevel"/>
    <w:tmpl w:val="84CAD07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55C7A71"/>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15A747F"/>
    <w:multiLevelType w:val="multilevel"/>
    <w:tmpl w:val="4178F64A"/>
    <w:lvl w:ilvl="0">
      <w:start w:val="1"/>
      <w:numFmt w:val="bullet"/>
      <w:lvlText w:val=""/>
      <w:lvlPicBulletId w:val="0"/>
      <w:lvlJc w:val="left"/>
      <w:pPr>
        <w:tabs>
          <w:tab w:val="num" w:pos="567"/>
        </w:tabs>
        <w:ind w:left="397" w:hanging="397"/>
      </w:pPr>
      <w:rPr>
        <w:rFonts w:ascii="Symbol" w:hAnsi="Symbol" w:hint="default"/>
        <w:color w:val="auto"/>
        <w:sz w:val="32"/>
      </w:rPr>
    </w:lvl>
    <w:lvl w:ilvl="1">
      <w:start w:val="1"/>
      <w:numFmt w:val="bullet"/>
      <w:lvlText w:val=""/>
      <w:lvlPicBulletId w:val="0"/>
      <w:lvlJc w:val="left"/>
      <w:pPr>
        <w:tabs>
          <w:tab w:val="num" w:pos="1134"/>
        </w:tabs>
        <w:ind w:left="1134" w:hanging="737"/>
      </w:pPr>
      <w:rPr>
        <w:rFonts w:ascii="Symbol" w:hAnsi="Symbol" w:hint="default"/>
        <w:color w:val="auto"/>
        <w:sz w:val="32"/>
      </w:rPr>
    </w:lvl>
    <w:lvl w:ilvl="2">
      <w:start w:val="1"/>
      <w:numFmt w:val="bullet"/>
      <w:lvlText w:val=""/>
      <w:lvlPicBulletId w:val="0"/>
      <w:lvlJc w:val="left"/>
      <w:pPr>
        <w:tabs>
          <w:tab w:val="num" w:pos="2268"/>
        </w:tabs>
        <w:ind w:left="2268" w:hanging="567"/>
      </w:pPr>
      <w:rPr>
        <w:rFonts w:ascii="Symbol" w:hAnsi="Symbol" w:hint="default"/>
        <w:color w:val="auto"/>
        <w:sz w:val="32"/>
      </w:rPr>
    </w:lvl>
    <w:lvl w:ilvl="3">
      <w:start w:val="1"/>
      <w:numFmt w:val="bullet"/>
      <w:lvlText w:val=""/>
      <w:lvlJc w:val="left"/>
      <w:pPr>
        <w:tabs>
          <w:tab w:val="num" w:pos="567"/>
        </w:tabs>
        <w:ind w:left="567"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701"/>
        </w:tabs>
        <w:ind w:left="1701" w:hanging="567"/>
      </w:pPr>
      <w:rPr>
        <w:rFonts w:ascii="Wingdings" w:hAnsi="Wingdings"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701"/>
        </w:tabs>
        <w:ind w:left="1701" w:hanging="567"/>
      </w:pPr>
      <w:rPr>
        <w:rFonts w:ascii="Symbol" w:hAnsi="Symbol" w:hint="default"/>
      </w:rPr>
    </w:lvl>
  </w:abstractNum>
  <w:abstractNum w:abstractNumId="23">
    <w:nsid w:val="68542C9F"/>
    <w:multiLevelType w:val="multilevel"/>
    <w:tmpl w:val="E55487BC"/>
    <w:lvl w:ilvl="0">
      <w:start w:val="1"/>
      <w:numFmt w:val="bullet"/>
      <w:lvlText w:val=""/>
      <w:lvlPicBulletId w:val="0"/>
      <w:lvlJc w:val="left"/>
      <w:pPr>
        <w:tabs>
          <w:tab w:val="num" w:pos="397"/>
        </w:tabs>
        <w:ind w:left="397" w:hanging="397"/>
      </w:pPr>
      <w:rPr>
        <w:rFonts w:ascii="Symbol" w:hAnsi="Symbol" w:hint="default"/>
        <w:color w:val="auto"/>
        <w:sz w:val="28"/>
      </w:rPr>
    </w:lvl>
    <w:lvl w:ilvl="1">
      <w:start w:val="1"/>
      <w:numFmt w:val="bullet"/>
      <w:lvlText w:val=""/>
      <w:lvlPicBulletId w:val="0"/>
      <w:lvlJc w:val="left"/>
      <w:pPr>
        <w:tabs>
          <w:tab w:val="num" w:pos="794"/>
        </w:tabs>
        <w:ind w:left="794" w:hanging="397"/>
      </w:pPr>
      <w:rPr>
        <w:rFonts w:ascii="Symbol" w:hAnsi="Symbol" w:hint="default"/>
        <w:color w:val="auto"/>
      </w:rPr>
    </w:lvl>
    <w:lvl w:ilvl="2">
      <w:start w:val="1"/>
      <w:numFmt w:val="bullet"/>
      <w:lvlText w:val=""/>
      <w:lvlPicBulletId w:val="0"/>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6A436D04"/>
    <w:multiLevelType w:val="multilevel"/>
    <w:tmpl w:val="8F20498A"/>
    <w:lvl w:ilvl="0">
      <w:start w:val="1"/>
      <w:numFmt w:val="bullet"/>
      <w:lvlText w:val=""/>
      <w:lvlPicBulletId w:val="0"/>
      <w:lvlJc w:val="left"/>
      <w:pPr>
        <w:tabs>
          <w:tab w:val="num" w:pos="397"/>
        </w:tabs>
        <w:ind w:left="397" w:hanging="397"/>
      </w:pPr>
      <w:rPr>
        <w:rFonts w:ascii="Symbol" w:hAnsi="Symbol" w:hint="default"/>
        <w:color w:val="auto"/>
      </w:rPr>
    </w:lvl>
    <w:lvl w:ilvl="1">
      <w:start w:val="1"/>
      <w:numFmt w:val="bullet"/>
      <w:lvlText w:val=""/>
      <w:lvlPicBulletId w:val="0"/>
      <w:lvlJc w:val="left"/>
      <w:pPr>
        <w:tabs>
          <w:tab w:val="num" w:pos="794"/>
        </w:tabs>
        <w:ind w:left="794" w:hanging="397"/>
      </w:pPr>
      <w:rPr>
        <w:rFonts w:ascii="Symbol" w:hAnsi="Symbol" w:hint="default"/>
        <w:color w:val="auto"/>
      </w:rPr>
    </w:lvl>
    <w:lvl w:ilvl="2">
      <w:start w:val="1"/>
      <w:numFmt w:val="bullet"/>
      <w:lvlText w:val=""/>
      <w:lvlPicBulletId w:val="0"/>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ACB3B03"/>
    <w:multiLevelType w:val="multilevel"/>
    <w:tmpl w:val="991E9124"/>
    <w:lvl w:ilvl="0">
      <w:start w:val="1"/>
      <w:numFmt w:val="bullet"/>
      <w:pStyle w:val="Opstilling-punkttegn"/>
      <w:lvlText w:val=""/>
      <w:lvlPicBulletId w:val="0"/>
      <w:lvlJc w:val="left"/>
      <w:pPr>
        <w:tabs>
          <w:tab w:val="num" w:pos="567"/>
        </w:tabs>
        <w:ind w:left="397" w:hanging="397"/>
      </w:pPr>
      <w:rPr>
        <w:rFonts w:ascii="Symbol" w:hAnsi="Symbol" w:hint="default"/>
        <w:color w:val="auto"/>
        <w:sz w:val="28"/>
      </w:rPr>
    </w:lvl>
    <w:lvl w:ilvl="1">
      <w:start w:val="1"/>
      <w:numFmt w:val="bullet"/>
      <w:lvlText w:val=""/>
      <w:lvlPicBulletId w:val="0"/>
      <w:lvlJc w:val="left"/>
      <w:pPr>
        <w:tabs>
          <w:tab w:val="num" w:pos="1134"/>
        </w:tabs>
        <w:ind w:left="1134" w:hanging="737"/>
      </w:pPr>
      <w:rPr>
        <w:rFonts w:ascii="Symbol" w:hAnsi="Symbol" w:hint="default"/>
        <w:color w:val="auto"/>
        <w:sz w:val="32"/>
      </w:rPr>
    </w:lvl>
    <w:lvl w:ilvl="2">
      <w:start w:val="1"/>
      <w:numFmt w:val="bullet"/>
      <w:lvlText w:val=""/>
      <w:lvlPicBulletId w:val="0"/>
      <w:lvlJc w:val="left"/>
      <w:pPr>
        <w:tabs>
          <w:tab w:val="num" w:pos="2268"/>
        </w:tabs>
        <w:ind w:left="2268" w:hanging="567"/>
      </w:pPr>
      <w:rPr>
        <w:rFonts w:ascii="Symbol" w:hAnsi="Symbol" w:hint="default"/>
        <w:color w:val="auto"/>
        <w:sz w:val="32"/>
      </w:rPr>
    </w:lvl>
    <w:lvl w:ilvl="3">
      <w:start w:val="1"/>
      <w:numFmt w:val="bullet"/>
      <w:lvlText w:val=""/>
      <w:lvlJc w:val="left"/>
      <w:pPr>
        <w:tabs>
          <w:tab w:val="num" w:pos="567"/>
        </w:tabs>
        <w:ind w:left="567"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701"/>
        </w:tabs>
        <w:ind w:left="1701" w:hanging="567"/>
      </w:pPr>
      <w:rPr>
        <w:rFonts w:ascii="Wingdings" w:hAnsi="Wingdings"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701"/>
        </w:tabs>
        <w:ind w:left="1701" w:hanging="567"/>
      </w:pPr>
      <w:rPr>
        <w:rFonts w:ascii="Symbol" w:hAnsi="Symbol" w:hint="default"/>
      </w:rPr>
    </w:lvl>
  </w:abstractNum>
  <w:abstractNum w:abstractNumId="26">
    <w:nsid w:val="734C7605"/>
    <w:multiLevelType w:val="multilevel"/>
    <w:tmpl w:val="7F764F82"/>
    <w:lvl w:ilvl="0">
      <w:start w:val="1"/>
      <w:numFmt w:val="decimal"/>
      <w:pStyle w:val="Opstilling-talellerbogst"/>
      <w:lvlText w:val="%1."/>
      <w:lvlJc w:val="left"/>
      <w:pPr>
        <w:tabs>
          <w:tab w:val="num" w:pos="397"/>
        </w:tabs>
        <w:ind w:left="397" w:hanging="397"/>
      </w:pPr>
      <w:rPr>
        <w:rFonts w:hint="default"/>
        <w:b w:val="0"/>
        <w:i w:val="0"/>
        <w:sz w:val="24"/>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47D1FA5"/>
    <w:multiLevelType w:val="singleLevel"/>
    <w:tmpl w:val="53843F32"/>
    <w:lvl w:ilvl="0">
      <w:start w:val="1"/>
      <w:numFmt w:val="decimal"/>
      <w:lvlRestart w:val="0"/>
      <w:lvlText w:val="%1."/>
      <w:lvlJc w:val="left"/>
      <w:pPr>
        <w:tabs>
          <w:tab w:val="num" w:pos="360"/>
        </w:tabs>
        <w:ind w:left="360" w:hanging="360"/>
      </w:pPr>
    </w:lvl>
  </w:abstractNum>
  <w:abstractNum w:abstractNumId="28">
    <w:nsid w:val="76D04E9A"/>
    <w:multiLevelType w:val="multilevel"/>
    <w:tmpl w:val="0C84AA2A"/>
    <w:lvl w:ilvl="0">
      <w:start w:val="1"/>
      <w:numFmt w:val="bullet"/>
      <w:lvlText w:val=""/>
      <w:lvlPicBulletId w:val="0"/>
      <w:lvlJc w:val="left"/>
      <w:pPr>
        <w:tabs>
          <w:tab w:val="num" w:pos="567"/>
        </w:tabs>
        <w:ind w:left="397" w:hanging="397"/>
      </w:pPr>
      <w:rPr>
        <w:rFonts w:ascii="Symbol" w:hAnsi="Symbol" w:hint="default"/>
        <w:color w:val="auto"/>
        <w:sz w:val="36"/>
      </w:rPr>
    </w:lvl>
    <w:lvl w:ilvl="1">
      <w:start w:val="1"/>
      <w:numFmt w:val="bullet"/>
      <w:lvlText w:val=""/>
      <w:lvlPicBulletId w:val="0"/>
      <w:lvlJc w:val="left"/>
      <w:pPr>
        <w:tabs>
          <w:tab w:val="num" w:pos="1134"/>
        </w:tabs>
        <w:ind w:left="1134" w:hanging="737"/>
      </w:pPr>
      <w:rPr>
        <w:rFonts w:ascii="Symbol" w:hAnsi="Symbol" w:hint="default"/>
        <w:color w:val="auto"/>
        <w:sz w:val="36"/>
      </w:rPr>
    </w:lvl>
    <w:lvl w:ilvl="2">
      <w:start w:val="1"/>
      <w:numFmt w:val="bullet"/>
      <w:lvlText w:val=""/>
      <w:lvlPicBulletId w:val="0"/>
      <w:lvlJc w:val="left"/>
      <w:pPr>
        <w:tabs>
          <w:tab w:val="num" w:pos="2268"/>
        </w:tabs>
        <w:ind w:left="2268" w:hanging="567"/>
      </w:pPr>
      <w:rPr>
        <w:rFonts w:ascii="Symbol" w:hAnsi="Symbol" w:hint="default"/>
        <w:color w:val="auto"/>
        <w:sz w:val="36"/>
      </w:rPr>
    </w:lvl>
    <w:lvl w:ilvl="3">
      <w:start w:val="1"/>
      <w:numFmt w:val="bullet"/>
      <w:lvlText w:val=""/>
      <w:lvlJc w:val="left"/>
      <w:pPr>
        <w:tabs>
          <w:tab w:val="num" w:pos="567"/>
        </w:tabs>
        <w:ind w:left="567"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701"/>
        </w:tabs>
        <w:ind w:left="1701" w:hanging="567"/>
      </w:pPr>
      <w:rPr>
        <w:rFonts w:ascii="Wingdings" w:hAnsi="Wingdings" w:hint="default"/>
      </w:rPr>
    </w:lvl>
    <w:lvl w:ilvl="7">
      <w:start w:val="1"/>
      <w:numFmt w:val="bullet"/>
      <w:lvlText w:val=""/>
      <w:lvlJc w:val="left"/>
      <w:pPr>
        <w:tabs>
          <w:tab w:val="num" w:pos="1701"/>
        </w:tabs>
        <w:ind w:left="1701" w:hanging="567"/>
      </w:pPr>
      <w:rPr>
        <w:rFonts w:ascii="Symbol" w:hAnsi="Symbol" w:hint="default"/>
      </w:rPr>
    </w:lvl>
    <w:lvl w:ilvl="8">
      <w:start w:val="1"/>
      <w:numFmt w:val="bullet"/>
      <w:lvlText w:val=""/>
      <w:lvlJc w:val="left"/>
      <w:pPr>
        <w:tabs>
          <w:tab w:val="num" w:pos="1701"/>
        </w:tabs>
        <w:ind w:left="1701" w:hanging="567"/>
      </w:pPr>
      <w:rPr>
        <w:rFonts w:ascii="Symbol" w:hAnsi="Symbol" w:hint="default"/>
      </w:rPr>
    </w:lvl>
  </w:abstractNum>
  <w:num w:numId="1">
    <w:abstractNumId w:val="17"/>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6"/>
  </w:num>
  <w:num w:numId="16">
    <w:abstractNumId w:val="20"/>
  </w:num>
  <w:num w:numId="17">
    <w:abstractNumId w:val="11"/>
  </w:num>
  <w:num w:numId="18">
    <w:abstractNumId w:val="13"/>
  </w:num>
  <w:num w:numId="19">
    <w:abstractNumId w:val="27"/>
  </w:num>
  <w:num w:numId="20">
    <w:abstractNumId w:val="19"/>
  </w:num>
  <w:num w:numId="21">
    <w:abstractNumId w:val="19"/>
    <w:lvlOverride w:ilvl="0">
      <w:lvl w:ilvl="0">
        <w:start w:val="1"/>
        <w:numFmt w:val="decimal"/>
        <w:lvlRestart w:val="0"/>
        <w:lvlText w:val="%1."/>
        <w:lvlJc w:val="left"/>
        <w:pPr>
          <w:tabs>
            <w:tab w:val="num" w:pos="360"/>
          </w:tabs>
          <w:ind w:left="360" w:hanging="360"/>
        </w:pPr>
      </w:lvl>
    </w:lvlOverride>
  </w:num>
  <w:num w:numId="22">
    <w:abstractNumId w:val="19"/>
    <w:lvlOverride w:ilvl="0">
      <w:lvl w:ilvl="0">
        <w:start w:val="1"/>
        <w:numFmt w:val="decimal"/>
        <w:lvlRestart w:val="0"/>
        <w:lvlText w:val="%1."/>
        <w:lvlJc w:val="left"/>
        <w:pPr>
          <w:tabs>
            <w:tab w:val="num" w:pos="360"/>
          </w:tabs>
          <w:ind w:left="360" w:hanging="360"/>
        </w:pPr>
      </w:lvl>
    </w:lvlOverride>
  </w:num>
  <w:num w:numId="23">
    <w:abstractNumId w:val="19"/>
    <w:lvlOverride w:ilvl="0">
      <w:lvl w:ilvl="0">
        <w:start w:val="1"/>
        <w:numFmt w:val="decimal"/>
        <w:lvlRestart w:val="0"/>
        <w:lvlText w:val="%1."/>
        <w:lvlJc w:val="left"/>
        <w:pPr>
          <w:tabs>
            <w:tab w:val="num" w:pos="360"/>
          </w:tabs>
          <w:ind w:left="360" w:hanging="360"/>
        </w:pPr>
      </w:lvl>
    </w:lvlOverride>
  </w:num>
  <w:num w:numId="24">
    <w:abstractNumId w:val="19"/>
    <w:lvlOverride w:ilvl="0">
      <w:lvl w:ilvl="0">
        <w:start w:val="1"/>
        <w:numFmt w:val="decimal"/>
        <w:lvlRestart w:val="0"/>
        <w:lvlText w:val="%1."/>
        <w:lvlJc w:val="left"/>
        <w:pPr>
          <w:tabs>
            <w:tab w:val="num" w:pos="360"/>
          </w:tabs>
          <w:ind w:left="360" w:hanging="360"/>
        </w:pPr>
      </w:lvl>
    </w:lvlOverride>
  </w:num>
  <w:num w:numId="25">
    <w:abstractNumId w:val="21"/>
  </w:num>
  <w:num w:numId="26">
    <w:abstractNumId w:val="15"/>
  </w:num>
  <w:num w:numId="27">
    <w:abstractNumId w:val="24"/>
  </w:num>
  <w:num w:numId="28">
    <w:abstractNumId w:val="23"/>
  </w:num>
  <w:num w:numId="29">
    <w:abstractNumId w:val="14"/>
  </w:num>
  <w:num w:numId="30">
    <w:abstractNumId w:val="18"/>
  </w:num>
  <w:num w:numId="31">
    <w:abstractNumId w:val="28"/>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evenAndOddHeaders/>
  <w:characterSpacingControl w:val="doNotCompress"/>
  <w:hdrShapeDefaults>
    <o:shapedefaults v:ext="edit" spidmax="2061" style="mso-position-horizontal-relative:page;mso-position-vertical-relative:page" fill="f" fillcolor="white">
      <v:fill color="white" on="f"/>
      <v:stroke weight=".25pt"/>
      <o:colormru v:ext="edit" colors="#cfdff1,#e6efe4,white,#f6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52CEEE6B-F660-4AF4-9245-8135237EBBC8}"/>
  </w:docVars>
  <w:rsids>
    <w:rsidRoot w:val="004F7FB8"/>
    <w:rsid w:val="000035B8"/>
    <w:rsid w:val="00010A99"/>
    <w:rsid w:val="00036E68"/>
    <w:rsid w:val="00037AC2"/>
    <w:rsid w:val="000409F2"/>
    <w:rsid w:val="000421D4"/>
    <w:rsid w:val="00043093"/>
    <w:rsid w:val="00051A09"/>
    <w:rsid w:val="00066058"/>
    <w:rsid w:val="0007225C"/>
    <w:rsid w:val="000739AE"/>
    <w:rsid w:val="0007735F"/>
    <w:rsid w:val="00077F6D"/>
    <w:rsid w:val="00081FCF"/>
    <w:rsid w:val="000863D2"/>
    <w:rsid w:val="0008777B"/>
    <w:rsid w:val="00087E5B"/>
    <w:rsid w:val="00093EFD"/>
    <w:rsid w:val="000A0633"/>
    <w:rsid w:val="000A3EC7"/>
    <w:rsid w:val="000B0171"/>
    <w:rsid w:val="000B0DAA"/>
    <w:rsid w:val="000C049C"/>
    <w:rsid w:val="000D6E63"/>
    <w:rsid w:val="000E00F8"/>
    <w:rsid w:val="000E3A30"/>
    <w:rsid w:val="000F339D"/>
    <w:rsid w:val="00103288"/>
    <w:rsid w:val="00104D82"/>
    <w:rsid w:val="00107B13"/>
    <w:rsid w:val="0012202A"/>
    <w:rsid w:val="0012489C"/>
    <w:rsid w:val="00135E83"/>
    <w:rsid w:val="00140A10"/>
    <w:rsid w:val="00150001"/>
    <w:rsid w:val="00152673"/>
    <w:rsid w:val="00153477"/>
    <w:rsid w:val="00153FF3"/>
    <w:rsid w:val="00161491"/>
    <w:rsid w:val="001615AD"/>
    <w:rsid w:val="00171343"/>
    <w:rsid w:val="001717B4"/>
    <w:rsid w:val="00176E36"/>
    <w:rsid w:val="00180A7F"/>
    <w:rsid w:val="00186F7F"/>
    <w:rsid w:val="00190B0E"/>
    <w:rsid w:val="00192812"/>
    <w:rsid w:val="001B007C"/>
    <w:rsid w:val="001B3628"/>
    <w:rsid w:val="001B75CE"/>
    <w:rsid w:val="001C7BD2"/>
    <w:rsid w:val="001E760D"/>
    <w:rsid w:val="00200FA3"/>
    <w:rsid w:val="00216942"/>
    <w:rsid w:val="00216BE3"/>
    <w:rsid w:val="002171DE"/>
    <w:rsid w:val="00217C3E"/>
    <w:rsid w:val="00222088"/>
    <w:rsid w:val="00225920"/>
    <w:rsid w:val="00250B5F"/>
    <w:rsid w:val="00270BA3"/>
    <w:rsid w:val="0027122E"/>
    <w:rsid w:val="00274F92"/>
    <w:rsid w:val="00281EB1"/>
    <w:rsid w:val="0028408E"/>
    <w:rsid w:val="002D16A6"/>
    <w:rsid w:val="002E326D"/>
    <w:rsid w:val="002F2D9E"/>
    <w:rsid w:val="002F5C17"/>
    <w:rsid w:val="003016D1"/>
    <w:rsid w:val="003072E9"/>
    <w:rsid w:val="00315261"/>
    <w:rsid w:val="00346522"/>
    <w:rsid w:val="00363C17"/>
    <w:rsid w:val="00367D7B"/>
    <w:rsid w:val="00374FAB"/>
    <w:rsid w:val="003867CC"/>
    <w:rsid w:val="003A3F19"/>
    <w:rsid w:val="003A43CB"/>
    <w:rsid w:val="003A4492"/>
    <w:rsid w:val="003B05AE"/>
    <w:rsid w:val="003D0968"/>
    <w:rsid w:val="003E0BCA"/>
    <w:rsid w:val="003E1E4C"/>
    <w:rsid w:val="003E2410"/>
    <w:rsid w:val="003E6170"/>
    <w:rsid w:val="00410F64"/>
    <w:rsid w:val="00420B85"/>
    <w:rsid w:val="0042130A"/>
    <w:rsid w:val="00423015"/>
    <w:rsid w:val="0043074C"/>
    <w:rsid w:val="00445AD0"/>
    <w:rsid w:val="00466663"/>
    <w:rsid w:val="004A59AC"/>
    <w:rsid w:val="004B37D5"/>
    <w:rsid w:val="004D5D48"/>
    <w:rsid w:val="004D74F7"/>
    <w:rsid w:val="004E08D1"/>
    <w:rsid w:val="004E3B79"/>
    <w:rsid w:val="004F1B30"/>
    <w:rsid w:val="004F3AF5"/>
    <w:rsid w:val="004F7FB8"/>
    <w:rsid w:val="005001B3"/>
    <w:rsid w:val="00501E7B"/>
    <w:rsid w:val="005029ED"/>
    <w:rsid w:val="00504494"/>
    <w:rsid w:val="005113D3"/>
    <w:rsid w:val="00511D1F"/>
    <w:rsid w:val="00517934"/>
    <w:rsid w:val="00534D09"/>
    <w:rsid w:val="00535D72"/>
    <w:rsid w:val="005413FA"/>
    <w:rsid w:val="00543B0C"/>
    <w:rsid w:val="00545F55"/>
    <w:rsid w:val="00553293"/>
    <w:rsid w:val="00564020"/>
    <w:rsid w:val="00570BB3"/>
    <w:rsid w:val="005756D1"/>
    <w:rsid w:val="005767C7"/>
    <w:rsid w:val="005802EE"/>
    <w:rsid w:val="00581C14"/>
    <w:rsid w:val="0059412F"/>
    <w:rsid w:val="005A0090"/>
    <w:rsid w:val="005A3B4E"/>
    <w:rsid w:val="005B16C9"/>
    <w:rsid w:val="005E6CB9"/>
    <w:rsid w:val="00612F18"/>
    <w:rsid w:val="006227FE"/>
    <w:rsid w:val="00636BFF"/>
    <w:rsid w:val="00645214"/>
    <w:rsid w:val="00656B40"/>
    <w:rsid w:val="00670A8D"/>
    <w:rsid w:val="006739B6"/>
    <w:rsid w:val="006824F2"/>
    <w:rsid w:val="0068355D"/>
    <w:rsid w:val="006A0126"/>
    <w:rsid w:val="006A5CC1"/>
    <w:rsid w:val="006D26EC"/>
    <w:rsid w:val="006D2F70"/>
    <w:rsid w:val="006E694D"/>
    <w:rsid w:val="006F4F77"/>
    <w:rsid w:val="00703D47"/>
    <w:rsid w:val="00705696"/>
    <w:rsid w:val="00713022"/>
    <w:rsid w:val="00723807"/>
    <w:rsid w:val="00723D52"/>
    <w:rsid w:val="00724BCC"/>
    <w:rsid w:val="00736658"/>
    <w:rsid w:val="00736BEF"/>
    <w:rsid w:val="00760BFA"/>
    <w:rsid w:val="00767970"/>
    <w:rsid w:val="00781B0D"/>
    <w:rsid w:val="0079254D"/>
    <w:rsid w:val="007955B4"/>
    <w:rsid w:val="00795E4E"/>
    <w:rsid w:val="007974E4"/>
    <w:rsid w:val="007C3256"/>
    <w:rsid w:val="007E0620"/>
    <w:rsid w:val="007E7BDC"/>
    <w:rsid w:val="007F3220"/>
    <w:rsid w:val="00823D40"/>
    <w:rsid w:val="00826815"/>
    <w:rsid w:val="00826D63"/>
    <w:rsid w:val="0083561F"/>
    <w:rsid w:val="00835B6E"/>
    <w:rsid w:val="00837076"/>
    <w:rsid w:val="00841F21"/>
    <w:rsid w:val="00853E7E"/>
    <w:rsid w:val="00854375"/>
    <w:rsid w:val="00857F99"/>
    <w:rsid w:val="00863559"/>
    <w:rsid w:val="008741F3"/>
    <w:rsid w:val="00875566"/>
    <w:rsid w:val="00875800"/>
    <w:rsid w:val="00885E76"/>
    <w:rsid w:val="00895E3A"/>
    <w:rsid w:val="008B05FF"/>
    <w:rsid w:val="008B381B"/>
    <w:rsid w:val="008D0B60"/>
    <w:rsid w:val="008D299A"/>
    <w:rsid w:val="008E459B"/>
    <w:rsid w:val="008E5568"/>
    <w:rsid w:val="00917917"/>
    <w:rsid w:val="00930E78"/>
    <w:rsid w:val="009434FA"/>
    <w:rsid w:val="00946936"/>
    <w:rsid w:val="009508BA"/>
    <w:rsid w:val="0095667E"/>
    <w:rsid w:val="0095683A"/>
    <w:rsid w:val="0096754F"/>
    <w:rsid w:val="0097269E"/>
    <w:rsid w:val="00983ADD"/>
    <w:rsid w:val="00984048"/>
    <w:rsid w:val="00985C7E"/>
    <w:rsid w:val="00986AE9"/>
    <w:rsid w:val="009903EF"/>
    <w:rsid w:val="009A06B6"/>
    <w:rsid w:val="009A4A46"/>
    <w:rsid w:val="009A5A38"/>
    <w:rsid w:val="009B087B"/>
    <w:rsid w:val="009C0517"/>
    <w:rsid w:val="009C064A"/>
    <w:rsid w:val="009C1247"/>
    <w:rsid w:val="009C31B4"/>
    <w:rsid w:val="009C3A4A"/>
    <w:rsid w:val="009D191E"/>
    <w:rsid w:val="009D2B5B"/>
    <w:rsid w:val="009D3340"/>
    <w:rsid w:val="009D5308"/>
    <w:rsid w:val="009E0033"/>
    <w:rsid w:val="009E19D9"/>
    <w:rsid w:val="009E6152"/>
    <w:rsid w:val="009F0E1C"/>
    <w:rsid w:val="009F1551"/>
    <w:rsid w:val="009F27A2"/>
    <w:rsid w:val="00A043CA"/>
    <w:rsid w:val="00A1417A"/>
    <w:rsid w:val="00A158E1"/>
    <w:rsid w:val="00A240FA"/>
    <w:rsid w:val="00A360D5"/>
    <w:rsid w:val="00A42650"/>
    <w:rsid w:val="00A44CE5"/>
    <w:rsid w:val="00A64EA4"/>
    <w:rsid w:val="00A66A1C"/>
    <w:rsid w:val="00A76C83"/>
    <w:rsid w:val="00A81051"/>
    <w:rsid w:val="00AA7319"/>
    <w:rsid w:val="00AB7F88"/>
    <w:rsid w:val="00AD2CF4"/>
    <w:rsid w:val="00AD51F4"/>
    <w:rsid w:val="00AD598D"/>
    <w:rsid w:val="00AF163A"/>
    <w:rsid w:val="00AF2769"/>
    <w:rsid w:val="00AF3D99"/>
    <w:rsid w:val="00B05F7C"/>
    <w:rsid w:val="00B1718C"/>
    <w:rsid w:val="00B243F8"/>
    <w:rsid w:val="00B24F3E"/>
    <w:rsid w:val="00B329A8"/>
    <w:rsid w:val="00B348A6"/>
    <w:rsid w:val="00B378D2"/>
    <w:rsid w:val="00B6273A"/>
    <w:rsid w:val="00B65C4F"/>
    <w:rsid w:val="00B73471"/>
    <w:rsid w:val="00B75D20"/>
    <w:rsid w:val="00B819D8"/>
    <w:rsid w:val="00B91E7D"/>
    <w:rsid w:val="00B92FF8"/>
    <w:rsid w:val="00BA2C8D"/>
    <w:rsid w:val="00BA3575"/>
    <w:rsid w:val="00BA56DF"/>
    <w:rsid w:val="00BA5A4F"/>
    <w:rsid w:val="00BC3C7C"/>
    <w:rsid w:val="00BC4AF0"/>
    <w:rsid w:val="00BE49D6"/>
    <w:rsid w:val="00BE6084"/>
    <w:rsid w:val="00BE7FBE"/>
    <w:rsid w:val="00BF7217"/>
    <w:rsid w:val="00C12214"/>
    <w:rsid w:val="00C128D2"/>
    <w:rsid w:val="00C14C3D"/>
    <w:rsid w:val="00C26802"/>
    <w:rsid w:val="00C33D7F"/>
    <w:rsid w:val="00C400C6"/>
    <w:rsid w:val="00C42208"/>
    <w:rsid w:val="00C42E4E"/>
    <w:rsid w:val="00C4360E"/>
    <w:rsid w:val="00C44708"/>
    <w:rsid w:val="00C66BF6"/>
    <w:rsid w:val="00C769F5"/>
    <w:rsid w:val="00C80214"/>
    <w:rsid w:val="00C8720D"/>
    <w:rsid w:val="00C92517"/>
    <w:rsid w:val="00C928F6"/>
    <w:rsid w:val="00CA0509"/>
    <w:rsid w:val="00CA3BE6"/>
    <w:rsid w:val="00CB2E97"/>
    <w:rsid w:val="00CD4ABF"/>
    <w:rsid w:val="00CD521A"/>
    <w:rsid w:val="00CD741D"/>
    <w:rsid w:val="00CD76CB"/>
    <w:rsid w:val="00CF2ED0"/>
    <w:rsid w:val="00CF367C"/>
    <w:rsid w:val="00CF7F47"/>
    <w:rsid w:val="00D00AA8"/>
    <w:rsid w:val="00D11936"/>
    <w:rsid w:val="00D12632"/>
    <w:rsid w:val="00D15418"/>
    <w:rsid w:val="00D16B45"/>
    <w:rsid w:val="00D21BB0"/>
    <w:rsid w:val="00D24CC3"/>
    <w:rsid w:val="00D27834"/>
    <w:rsid w:val="00D31AA4"/>
    <w:rsid w:val="00D332FC"/>
    <w:rsid w:val="00D3791D"/>
    <w:rsid w:val="00D416A3"/>
    <w:rsid w:val="00D50D57"/>
    <w:rsid w:val="00D56045"/>
    <w:rsid w:val="00D6159C"/>
    <w:rsid w:val="00D974B1"/>
    <w:rsid w:val="00DA3A84"/>
    <w:rsid w:val="00DB5355"/>
    <w:rsid w:val="00DC04F3"/>
    <w:rsid w:val="00DC3E1B"/>
    <w:rsid w:val="00DD179B"/>
    <w:rsid w:val="00DD1CF5"/>
    <w:rsid w:val="00DE02A8"/>
    <w:rsid w:val="00DE2564"/>
    <w:rsid w:val="00DE6A38"/>
    <w:rsid w:val="00DE6B2D"/>
    <w:rsid w:val="00DF1ACA"/>
    <w:rsid w:val="00DF24B4"/>
    <w:rsid w:val="00DF75C2"/>
    <w:rsid w:val="00E00B53"/>
    <w:rsid w:val="00E00FD7"/>
    <w:rsid w:val="00E015C6"/>
    <w:rsid w:val="00E14B72"/>
    <w:rsid w:val="00E14CB0"/>
    <w:rsid w:val="00E2066D"/>
    <w:rsid w:val="00E23EF6"/>
    <w:rsid w:val="00E448E3"/>
    <w:rsid w:val="00E53983"/>
    <w:rsid w:val="00E559A2"/>
    <w:rsid w:val="00E56678"/>
    <w:rsid w:val="00E56A55"/>
    <w:rsid w:val="00E57D16"/>
    <w:rsid w:val="00E63165"/>
    <w:rsid w:val="00E76319"/>
    <w:rsid w:val="00E8795C"/>
    <w:rsid w:val="00E9513F"/>
    <w:rsid w:val="00E9619C"/>
    <w:rsid w:val="00EB1F5A"/>
    <w:rsid w:val="00EB4FAA"/>
    <w:rsid w:val="00ED5C87"/>
    <w:rsid w:val="00EE1C0D"/>
    <w:rsid w:val="00EF1556"/>
    <w:rsid w:val="00EF36FB"/>
    <w:rsid w:val="00EF7E32"/>
    <w:rsid w:val="00F00043"/>
    <w:rsid w:val="00F0403F"/>
    <w:rsid w:val="00F07B6A"/>
    <w:rsid w:val="00F155A1"/>
    <w:rsid w:val="00F162C1"/>
    <w:rsid w:val="00F669D3"/>
    <w:rsid w:val="00F77AC3"/>
    <w:rsid w:val="00F82D3E"/>
    <w:rsid w:val="00FA78CD"/>
    <w:rsid w:val="00FB225E"/>
    <w:rsid w:val="00FC3616"/>
    <w:rsid w:val="00FE28AB"/>
    <w:rsid w:val="00FE543D"/>
    <w:rsid w:val="00FF07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fill="f" fillcolor="white">
      <v:fill color="white" on="f"/>
      <v:stroke weight=".25pt"/>
      <o:colormru v:ext="edit" colors="#cfdff1,#e6efe4,white,#f60"/>
    </o:shapedefaults>
    <o:shapelayout v:ext="edit">
      <o:idmap v:ext="edit" data="1"/>
    </o:shapelayout>
  </w:shapeDefaults>
  <w:decimalSymbol w:val=","/>
  <w:listSeparator w:val=";"/>
  <w15:docId w15:val="{7CF90846-2CDF-4371-A96B-A6AA47F7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da-DK" w:eastAsia="da-DK"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72"/>
  </w:style>
  <w:style w:type="paragraph" w:styleId="Overskrift1">
    <w:name w:val="heading 1"/>
    <w:basedOn w:val="Normal"/>
    <w:next w:val="Normal"/>
    <w:uiPriority w:val="1"/>
    <w:qFormat/>
    <w:rsid w:val="000B0171"/>
    <w:pPr>
      <w:spacing w:after="60" w:line="320" w:lineRule="atLeast"/>
      <w:outlineLvl w:val="0"/>
    </w:pPr>
    <w:rPr>
      <w:rFonts w:cs="Arial"/>
      <w:b/>
      <w:bCs/>
      <w:color w:val="638C1F"/>
      <w:sz w:val="28"/>
      <w:szCs w:val="32"/>
    </w:rPr>
  </w:style>
  <w:style w:type="paragraph" w:styleId="Overskrift2">
    <w:name w:val="heading 2"/>
    <w:basedOn w:val="Normal"/>
    <w:next w:val="Normal"/>
    <w:uiPriority w:val="1"/>
    <w:qFormat/>
    <w:rsid w:val="00AD598D"/>
    <w:pPr>
      <w:outlineLvl w:val="1"/>
    </w:pPr>
    <w:rPr>
      <w:rFonts w:cs="Arial"/>
      <w:b/>
      <w:bCs/>
      <w:iCs/>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qFormat/>
    <w:rsid w:val="00F0403F"/>
    <w:pPr>
      <w:spacing w:line="240" w:lineRule="atLeast"/>
    </w:pPr>
    <w:rPr>
      <w:bCs/>
      <w:sz w:val="20"/>
      <w:szCs w:val="20"/>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uiPriority w:val="99"/>
    <w:semiHidden/>
    <w:qFormat/>
    <w:rsid w:val="005802EE"/>
    <w:rPr>
      <w:i/>
      <w:iCs/>
    </w:rPr>
  </w:style>
  <w:style w:type="character" w:styleId="Slutnotehenvisning">
    <w:name w:val="endnote reference"/>
    <w:uiPriority w:val="99"/>
    <w:semiHidden/>
    <w:rsid w:val="00AD598D"/>
    <w:rPr>
      <w:rFonts w:ascii="Arial" w:hAnsi="Arial"/>
      <w:sz w:val="16"/>
      <w:vertAlign w:val="superscript"/>
    </w:rPr>
  </w:style>
  <w:style w:type="paragraph" w:styleId="Slutnotetekst">
    <w:name w:val="endnote text"/>
    <w:basedOn w:val="Normal"/>
    <w:uiPriority w:val="99"/>
    <w:semiHidden/>
    <w:rsid w:val="00AD598D"/>
    <w:pPr>
      <w:spacing w:line="180" w:lineRule="atLeast"/>
    </w:pPr>
    <w:rPr>
      <w:sz w:val="16"/>
      <w:szCs w:val="20"/>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cs="Arial"/>
    </w:rPr>
  </w:style>
  <w:style w:type="paragraph" w:styleId="Afsenderadresse">
    <w:name w:val="envelope return"/>
    <w:basedOn w:val="Normal"/>
    <w:uiPriority w:val="99"/>
    <w:semiHidden/>
    <w:rsid w:val="005802EE"/>
    <w:rPr>
      <w:rFonts w:cs="Arial"/>
      <w:szCs w:val="20"/>
    </w:rPr>
  </w:style>
  <w:style w:type="character" w:styleId="Fodnotehenvisning">
    <w:name w:val="footnote reference"/>
    <w:uiPriority w:val="99"/>
    <w:semiHidden/>
    <w:rsid w:val="00AD598D"/>
    <w:rPr>
      <w:rFonts w:ascii="Arial" w:hAnsi="Arial"/>
      <w:sz w:val="16"/>
      <w:vertAlign w:val="superscript"/>
    </w:rPr>
  </w:style>
  <w:style w:type="paragraph" w:styleId="Fodnotetekst">
    <w:name w:val="footnote text"/>
    <w:basedOn w:val="Normal"/>
    <w:uiPriority w:val="99"/>
    <w:semiHidden/>
    <w:rsid w:val="00AD598D"/>
    <w:pPr>
      <w:spacing w:line="180" w:lineRule="atLeast"/>
    </w:pPr>
    <w:rPr>
      <w:sz w:val="16"/>
      <w:szCs w:val="20"/>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uiPriority w:val="99"/>
    <w:semiHidden/>
    <w:rsid w:val="005802EE"/>
    <w:rPr>
      <w:i/>
      <w:iCs/>
    </w:rPr>
  </w:style>
  <w:style w:type="character" w:styleId="HTML-kode">
    <w:name w:val="HTML Code"/>
    <w:uiPriority w:val="99"/>
    <w:semiHidden/>
    <w:rsid w:val="005802EE"/>
    <w:rPr>
      <w:rFonts w:ascii="Courier New" w:hAnsi="Courier New" w:cs="Courier New"/>
      <w:sz w:val="20"/>
      <w:szCs w:val="20"/>
    </w:rPr>
  </w:style>
  <w:style w:type="character" w:styleId="HTML-definition">
    <w:name w:val="HTML Definition"/>
    <w:uiPriority w:val="99"/>
    <w:semiHidden/>
    <w:rsid w:val="005802EE"/>
    <w:rPr>
      <w:i/>
      <w:iCs/>
    </w:rPr>
  </w:style>
  <w:style w:type="character" w:styleId="HTML-tastatur">
    <w:name w:val="HTML Keyboard"/>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szCs w:val="20"/>
    </w:rPr>
  </w:style>
  <w:style w:type="character" w:styleId="HTML-eksempel">
    <w:name w:val="HTML Sample"/>
    <w:uiPriority w:val="99"/>
    <w:semiHidden/>
    <w:rsid w:val="005802EE"/>
    <w:rPr>
      <w:rFonts w:ascii="Courier New" w:hAnsi="Courier New" w:cs="Courier New"/>
    </w:rPr>
  </w:style>
  <w:style w:type="character" w:styleId="HTML-skrivemaskine">
    <w:name w:val="HTML Typewriter"/>
    <w:uiPriority w:val="99"/>
    <w:semiHidden/>
    <w:rsid w:val="005802EE"/>
    <w:rPr>
      <w:rFonts w:ascii="Courier New" w:hAnsi="Courier New" w:cs="Courier New"/>
      <w:sz w:val="20"/>
      <w:szCs w:val="20"/>
    </w:rPr>
  </w:style>
  <w:style w:type="character" w:styleId="HTML-variabel">
    <w:name w:val="HTML Variable"/>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2"/>
    <w:qFormat/>
    <w:rsid w:val="009E19D9"/>
    <w:pPr>
      <w:numPr>
        <w:numId w:val="14"/>
      </w:numPr>
      <w:spacing w:after="280"/>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5802EE"/>
    <w:pPr>
      <w:numPr>
        <w:numId w:val="15"/>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802EE"/>
    <w:rPr>
      <w:rFonts w:ascii="Times New Roman" w:hAnsi="Times New Roman"/>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szCs w:val="20"/>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cs="Arial"/>
    </w:rPr>
  </w:style>
  <w:style w:type="table" w:styleId="Tabel-3D-effekter1">
    <w:name w:val="Table 3D effects 1"/>
    <w:basedOn w:val="Tabel-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cs="Arial"/>
      <w:b/>
      <w:bCs/>
      <w:kern w:val="28"/>
      <w:sz w:val="32"/>
      <w:szCs w:val="32"/>
    </w:rPr>
  </w:style>
  <w:style w:type="paragraph" w:styleId="Indholdsfortegnelse1">
    <w:name w:val="toc 1"/>
    <w:basedOn w:val="Normal"/>
    <w:next w:val="Normal"/>
    <w:uiPriority w:val="99"/>
    <w:semiHidden/>
    <w:rsid w:val="00570BB3"/>
    <w:pPr>
      <w:tabs>
        <w:tab w:val="right" w:leader="dot" w:pos="7655"/>
      </w:tabs>
      <w:spacing w:before="120"/>
      <w:ind w:right="567"/>
    </w:pPr>
    <w:rPr>
      <w:b/>
    </w:rPr>
  </w:style>
  <w:style w:type="paragraph" w:styleId="Indholdsfortegnelse2">
    <w:name w:val="toc 2"/>
    <w:basedOn w:val="Normal"/>
    <w:next w:val="Normal"/>
    <w:uiPriority w:val="99"/>
    <w:semiHidden/>
    <w:rsid w:val="00DE6A38"/>
    <w:pPr>
      <w:tabs>
        <w:tab w:val="right" w:leader="dot" w:pos="7655"/>
      </w:tabs>
      <w:ind w:left="284" w:right="567"/>
    </w:pPr>
  </w:style>
  <w:style w:type="paragraph" w:styleId="Indholdsfortegnelse3">
    <w:name w:val="toc 3"/>
    <w:basedOn w:val="Normal"/>
    <w:next w:val="Normal"/>
    <w:uiPriority w:val="99"/>
    <w:semiHidden/>
    <w:rsid w:val="00DE6A38"/>
    <w:pPr>
      <w:tabs>
        <w:tab w:val="right" w:leader="dot" w:pos="7655"/>
      </w:tabs>
      <w:ind w:left="567" w:right="567"/>
    </w:pPr>
  </w:style>
  <w:style w:type="paragraph" w:styleId="Indholdsfortegnelse4">
    <w:name w:val="toc 4"/>
    <w:basedOn w:val="Normal"/>
    <w:next w:val="Normal"/>
    <w:uiPriority w:val="99"/>
    <w:semiHidden/>
    <w:rsid w:val="00DE6A38"/>
    <w:pPr>
      <w:tabs>
        <w:tab w:val="right" w:leader="dot" w:pos="7655"/>
      </w:tabs>
      <w:ind w:left="851" w:right="567"/>
    </w:pPr>
  </w:style>
  <w:style w:type="paragraph" w:styleId="Indholdsfortegnelse5">
    <w:name w:val="toc 5"/>
    <w:basedOn w:val="Normal"/>
    <w:next w:val="Normal"/>
    <w:uiPriority w:val="99"/>
    <w:semiHidden/>
    <w:rsid w:val="00863559"/>
    <w:pPr>
      <w:tabs>
        <w:tab w:val="right" w:pos="7655"/>
      </w:tabs>
      <w:ind w:left="1134" w:right="567"/>
    </w:pPr>
  </w:style>
  <w:style w:type="character" w:styleId="BesgtLink">
    <w:name w:val="FollowedHyperlink"/>
    <w:uiPriority w:val="99"/>
    <w:semiHidden/>
    <w:rsid w:val="00EF36FB"/>
    <w:rPr>
      <w:color w:val="800080"/>
      <w:u w:val="single"/>
    </w:rPr>
  </w:style>
  <w:style w:type="paragraph" w:styleId="Sidefod">
    <w:name w:val="footer"/>
    <w:basedOn w:val="Normal"/>
    <w:uiPriority w:val="99"/>
    <w:semiHidden/>
    <w:rsid w:val="00AD598D"/>
    <w:pPr>
      <w:tabs>
        <w:tab w:val="center" w:pos="4819"/>
        <w:tab w:val="right" w:pos="9638"/>
      </w:tabs>
      <w:spacing w:line="240" w:lineRule="atLeast"/>
    </w:pPr>
    <w:rPr>
      <w:sz w:val="20"/>
    </w:rPr>
  </w:style>
  <w:style w:type="paragraph" w:styleId="Sidehoved">
    <w:name w:val="header"/>
    <w:basedOn w:val="Normal"/>
    <w:uiPriority w:val="99"/>
    <w:semiHidden/>
    <w:rsid w:val="00AD598D"/>
    <w:pPr>
      <w:tabs>
        <w:tab w:val="center" w:pos="4819"/>
        <w:tab w:val="right" w:pos="9638"/>
      </w:tabs>
      <w:spacing w:line="240" w:lineRule="atLeast"/>
    </w:pPr>
    <w:rPr>
      <w:sz w:val="20"/>
    </w:rPr>
  </w:style>
  <w:style w:type="character" w:styleId="Hyperlink">
    <w:name w:val="Hyperlink"/>
    <w:uiPriority w:val="99"/>
    <w:semiHidden/>
    <w:rsid w:val="00EF36FB"/>
    <w:rPr>
      <w:color w:val="0000FF"/>
      <w:u w:val="single"/>
    </w:rPr>
  </w:style>
  <w:style w:type="character" w:styleId="Sidetal">
    <w:name w:val="page number"/>
    <w:uiPriority w:val="99"/>
    <w:semiHidden/>
    <w:rsid w:val="005113D3"/>
    <w:rPr>
      <w:rFonts w:ascii="Verdana" w:hAnsi="Verdana"/>
      <w:sz w:val="20"/>
    </w:rPr>
  </w:style>
  <w:style w:type="paragraph" w:customStyle="1" w:styleId="Bagside-Punktliste">
    <w:name w:val="Bagside - Punktliste"/>
    <w:basedOn w:val="Opstilling-punkttegn"/>
    <w:uiPriority w:val="7"/>
    <w:rsid w:val="00581C14"/>
    <w:rPr>
      <w:color w:val="2C4B60"/>
    </w:rPr>
  </w:style>
  <w:style w:type="paragraph" w:styleId="Indholdsfortegnelse6">
    <w:name w:val="toc 6"/>
    <w:basedOn w:val="Normal"/>
    <w:next w:val="Normal"/>
    <w:uiPriority w:val="99"/>
    <w:semiHidden/>
    <w:rsid w:val="00863559"/>
    <w:pPr>
      <w:tabs>
        <w:tab w:val="right" w:pos="7655"/>
      </w:tabs>
      <w:ind w:left="2268" w:right="567" w:hanging="1134"/>
    </w:pPr>
  </w:style>
  <w:style w:type="paragraph" w:styleId="Indholdsfortegnelse7">
    <w:name w:val="toc 7"/>
    <w:basedOn w:val="Normal"/>
    <w:next w:val="Normal"/>
    <w:uiPriority w:val="99"/>
    <w:semiHidden/>
    <w:rsid w:val="00863559"/>
    <w:pPr>
      <w:tabs>
        <w:tab w:val="right" w:pos="7655"/>
      </w:tabs>
      <w:ind w:left="2268" w:right="567" w:hanging="1134"/>
    </w:pPr>
  </w:style>
  <w:style w:type="paragraph" w:styleId="Indholdsfortegnelse8">
    <w:name w:val="toc 8"/>
    <w:basedOn w:val="Normal"/>
    <w:next w:val="Normal"/>
    <w:uiPriority w:val="99"/>
    <w:semiHidden/>
    <w:rsid w:val="00863559"/>
    <w:pPr>
      <w:tabs>
        <w:tab w:val="right" w:pos="7655"/>
      </w:tabs>
      <w:ind w:left="2268" w:right="567" w:hanging="1134"/>
    </w:pPr>
  </w:style>
  <w:style w:type="paragraph" w:styleId="Indholdsfortegnelse9">
    <w:name w:val="toc 9"/>
    <w:basedOn w:val="Normal"/>
    <w:next w:val="Normal"/>
    <w:uiPriority w:val="99"/>
    <w:semiHidden/>
    <w:rsid w:val="00863559"/>
    <w:pPr>
      <w:tabs>
        <w:tab w:val="right" w:pos="7655"/>
      </w:tabs>
      <w:ind w:left="2268" w:right="567" w:hanging="1134"/>
    </w:pPr>
  </w:style>
  <w:style w:type="paragraph" w:customStyle="1" w:styleId="Bagsidepunktlistehvid">
    <w:name w:val="Bagside punktliste hvid"/>
    <w:basedOn w:val="Bagside-Punktliste"/>
    <w:uiPriority w:val="7"/>
    <w:rsid w:val="00581C14"/>
    <w:rPr>
      <w:color w:val="FFFFFF" w:themeColor="background1"/>
    </w:rPr>
  </w:style>
  <w:style w:type="paragraph" w:customStyle="1" w:styleId="Tabeltekst">
    <w:name w:val="Tabel tekst"/>
    <w:basedOn w:val="Normal"/>
    <w:uiPriority w:val="6"/>
    <w:rsid w:val="007F3220"/>
    <w:pPr>
      <w:spacing w:line="220" w:lineRule="atLeast"/>
    </w:pPr>
    <w:rPr>
      <w:sz w:val="22"/>
    </w:rPr>
  </w:style>
  <w:style w:type="paragraph" w:customStyle="1" w:styleId="Tabeloverskrift">
    <w:name w:val="Tabel overskrift"/>
    <w:basedOn w:val="Normal"/>
    <w:uiPriority w:val="6"/>
    <w:rsid w:val="007F3220"/>
    <w:pPr>
      <w:spacing w:line="260" w:lineRule="atLeast"/>
    </w:pPr>
    <w:rPr>
      <w:b/>
      <w:sz w:val="22"/>
    </w:rPr>
  </w:style>
  <w:style w:type="paragraph" w:customStyle="1" w:styleId="Tabelkolonneoverskrift">
    <w:name w:val="Tabel kolonne overskrift"/>
    <w:basedOn w:val="Normal"/>
    <w:uiPriority w:val="6"/>
    <w:rsid w:val="007F3220"/>
    <w:pPr>
      <w:spacing w:line="220" w:lineRule="atLeast"/>
    </w:pPr>
    <w:rPr>
      <w:b/>
      <w:sz w:val="22"/>
    </w:rPr>
  </w:style>
  <w:style w:type="paragraph" w:customStyle="1" w:styleId="Foto">
    <w:name w:val="Foto"/>
    <w:basedOn w:val="Normal"/>
    <w:uiPriority w:val="6"/>
    <w:rsid w:val="009F0E1C"/>
    <w:rPr>
      <w:sz w:val="18"/>
    </w:rPr>
  </w:style>
  <w:style w:type="paragraph" w:customStyle="1" w:styleId="Tabelnumre">
    <w:name w:val="Tabel numre"/>
    <w:basedOn w:val="Tabeltekst"/>
    <w:uiPriority w:val="6"/>
    <w:rsid w:val="007F3220"/>
    <w:pPr>
      <w:jc w:val="right"/>
    </w:pPr>
  </w:style>
  <w:style w:type="paragraph" w:customStyle="1" w:styleId="TabelnumreTotal">
    <w:name w:val="Tabel numre Total"/>
    <w:basedOn w:val="Tabelnumre"/>
    <w:uiPriority w:val="6"/>
    <w:rsid w:val="007F3220"/>
    <w:rPr>
      <w:b/>
    </w:rPr>
  </w:style>
  <w:style w:type="paragraph" w:customStyle="1" w:styleId="Template">
    <w:name w:val="Template"/>
    <w:uiPriority w:val="8"/>
    <w:semiHidden/>
    <w:rsid w:val="009A4A46"/>
    <w:pPr>
      <w:spacing w:line="220" w:lineRule="atLeast"/>
    </w:pPr>
    <w:rPr>
      <w:rFonts w:ascii="Helvetica LT Std Light" w:hAnsi="Helvetica LT Std Light"/>
      <w:noProof/>
      <w:sz w:val="18"/>
      <w:lang w:eastAsia="en-US"/>
    </w:rPr>
  </w:style>
  <w:style w:type="paragraph" w:customStyle="1" w:styleId="Template-Virksomhedsnavn">
    <w:name w:val="Template - Virksomheds navn"/>
    <w:basedOn w:val="Template"/>
    <w:next w:val="Template-Adresse"/>
    <w:uiPriority w:val="8"/>
    <w:semiHidden/>
    <w:rsid w:val="005E6CB9"/>
    <w:pPr>
      <w:spacing w:after="200"/>
    </w:pPr>
    <w:rPr>
      <w:b/>
    </w:rPr>
  </w:style>
  <w:style w:type="paragraph" w:customStyle="1" w:styleId="Template-Adresse">
    <w:name w:val="Template - Adresse"/>
    <w:basedOn w:val="Template"/>
    <w:uiPriority w:val="8"/>
    <w:semiHidden/>
    <w:rsid w:val="002171DE"/>
  </w:style>
  <w:style w:type="paragraph" w:customStyle="1" w:styleId="Template-Dato">
    <w:name w:val="Template - Dato"/>
    <w:basedOn w:val="Template-Adresse"/>
    <w:uiPriority w:val="8"/>
    <w:semiHidden/>
    <w:rsid w:val="002171DE"/>
  </w:style>
  <w:style w:type="table" w:styleId="Tabel-Gitter">
    <w:name w:val="Table Grid"/>
    <w:basedOn w:val="Tabel-Normal"/>
    <w:semiHidden/>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Forsideunderoverskrift20pt">
    <w:name w:val="Normal - Forside underoverskrift 20 pt"/>
    <w:basedOn w:val="Normal-Forsideunderoverskrift16pt"/>
    <w:uiPriority w:val="6"/>
    <w:semiHidden/>
    <w:rsid w:val="00423015"/>
    <w:rPr>
      <w:sz w:val="40"/>
    </w:rPr>
  </w:style>
  <w:style w:type="paragraph" w:customStyle="1" w:styleId="Normal-Forsideoverskrift">
    <w:name w:val="Normal - Forside overskrift"/>
    <w:basedOn w:val="Normal"/>
    <w:uiPriority w:val="6"/>
    <w:semiHidden/>
    <w:rsid w:val="00E448E3"/>
    <w:pPr>
      <w:spacing w:line="600" w:lineRule="atLeast"/>
    </w:pPr>
    <w:rPr>
      <w:color w:val="638C1F"/>
      <w:sz w:val="56"/>
    </w:rPr>
  </w:style>
  <w:style w:type="paragraph" w:styleId="Listeoverfigurer">
    <w:name w:val="table of figures"/>
    <w:basedOn w:val="Normal"/>
    <w:next w:val="Normal"/>
    <w:uiPriority w:val="99"/>
    <w:semiHidden/>
    <w:rsid w:val="00BE7FBE"/>
  </w:style>
  <w:style w:type="paragraph" w:customStyle="1" w:styleId="Normal-Forsideunderoverskrift16pt">
    <w:name w:val="Normal - Forside underoverskrift 16 pt"/>
    <w:basedOn w:val="Normal"/>
    <w:uiPriority w:val="6"/>
    <w:semiHidden/>
    <w:rsid w:val="00E448E3"/>
    <w:pPr>
      <w:pBdr>
        <w:top w:val="none" w:sz="0" w:space="0" w:color="2C4B60"/>
      </w:pBdr>
      <w:spacing w:before="60" w:line="400" w:lineRule="atLeast"/>
    </w:pPr>
    <w:rPr>
      <w:color w:val="3C3C3C"/>
      <w:sz w:val="32"/>
    </w:rPr>
  </w:style>
  <w:style w:type="paragraph" w:customStyle="1" w:styleId="Normal-Forsideoverskrift20ptFed">
    <w:name w:val="Normal - Forside overskrift 20 pt Fed"/>
    <w:basedOn w:val="Normal-Forsideoverskrift"/>
    <w:uiPriority w:val="6"/>
    <w:semiHidden/>
    <w:rsid w:val="00F77AC3"/>
    <w:pPr>
      <w:pBdr>
        <w:top w:val="none" w:sz="0" w:space="0" w:color="2C4B60"/>
      </w:pBdr>
      <w:spacing w:line="480" w:lineRule="atLeast"/>
    </w:pPr>
    <w:rPr>
      <w:b/>
    </w:rPr>
  </w:style>
  <w:style w:type="paragraph" w:customStyle="1" w:styleId="Bagsideoverskrift">
    <w:name w:val="Bagside overskrift"/>
    <w:basedOn w:val="Normal"/>
    <w:uiPriority w:val="7"/>
    <w:rsid w:val="00E448E3"/>
    <w:pPr>
      <w:spacing w:line="320" w:lineRule="atLeast"/>
    </w:pPr>
    <w:rPr>
      <w:color w:val="2C4B60"/>
      <w:sz w:val="28"/>
    </w:rPr>
  </w:style>
  <w:style w:type="paragraph" w:customStyle="1" w:styleId="Afsenderinfo">
    <w:name w:val="Afsender info"/>
    <w:basedOn w:val="Normal"/>
    <w:uiPriority w:val="8"/>
    <w:rsid w:val="00826815"/>
    <w:pPr>
      <w:spacing w:line="260" w:lineRule="atLeast"/>
    </w:pPr>
    <w:rPr>
      <w:sz w:val="22"/>
    </w:rPr>
  </w:style>
  <w:style w:type="paragraph" w:customStyle="1" w:styleId="Normal-Forsideoverskriftsort">
    <w:name w:val="Normal - Forside overskrift sort"/>
    <w:basedOn w:val="Normal-Forsideoverskrift"/>
    <w:uiPriority w:val="6"/>
    <w:semiHidden/>
    <w:rsid w:val="00F77AC3"/>
  </w:style>
  <w:style w:type="paragraph" w:customStyle="1" w:styleId="Normal-ForsideunderoverskriftSort">
    <w:name w:val="Normal - Forside underoverskrift Sort"/>
    <w:basedOn w:val="Normal-Forsideunderoverskrift16pt"/>
    <w:uiPriority w:val="6"/>
    <w:semiHidden/>
    <w:rsid w:val="00DE6B2D"/>
    <w:pPr>
      <w:spacing w:line="440" w:lineRule="atLeast"/>
    </w:pPr>
    <w:rPr>
      <w:sz w:val="40"/>
    </w:rPr>
  </w:style>
  <w:style w:type="paragraph" w:customStyle="1" w:styleId="Space">
    <w:name w:val="Space"/>
    <w:basedOn w:val="Normal"/>
    <w:uiPriority w:val="99"/>
    <w:semiHidden/>
    <w:rsid w:val="00BA3575"/>
    <w:pPr>
      <w:spacing w:line="100" w:lineRule="atLeast"/>
    </w:pPr>
    <w:rPr>
      <w:szCs w:val="20"/>
    </w:rPr>
  </w:style>
  <w:style w:type="paragraph" w:customStyle="1" w:styleId="space2">
    <w:name w:val="space 2"/>
    <w:basedOn w:val="Space"/>
    <w:uiPriority w:val="99"/>
    <w:semiHidden/>
    <w:rsid w:val="00BA3575"/>
    <w:rPr>
      <w:sz w:val="10"/>
    </w:rPr>
  </w:style>
  <w:style w:type="table" w:customStyle="1" w:styleId="Table-Normal1">
    <w:name w:val="Table - Normal1"/>
    <w:basedOn w:val="Tabel-Normal"/>
    <w:rsid w:val="00077F6D"/>
    <w:pPr>
      <w:spacing w:line="220" w:lineRule="atLeast"/>
    </w:pPr>
    <w:rPr>
      <w:sz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Arial" w:hAnsi="Arial"/>
        <w:b/>
        <w:color w:val="auto"/>
        <w:sz w:val="22"/>
      </w:rPr>
      <w:tblPr/>
      <w:tcPr>
        <w:tcBorders>
          <w:insideH w:val="nil"/>
        </w:tcBorders>
      </w:tcPr>
    </w:tblStylePr>
    <w:tblStylePr w:type="firstCol">
      <w:pPr>
        <w:wordWrap/>
        <w:spacing w:line="220" w:lineRule="atLeast"/>
      </w:pPr>
      <w:rPr>
        <w:rFonts w:ascii="Arial" w:hAnsi="Arial"/>
        <w:b/>
        <w:sz w:val="22"/>
      </w:rPr>
    </w:tblStylePr>
    <w:tblStylePr w:type="band1Horz">
      <w:tblPr/>
      <w:tcPr>
        <w:shd w:val="clear" w:color="auto" w:fill="D9D9D9"/>
      </w:tcPr>
    </w:tblStylePr>
  </w:style>
  <w:style w:type="paragraph" w:styleId="Markeringsbobletekst">
    <w:name w:val="Balloon Text"/>
    <w:basedOn w:val="Normal"/>
    <w:link w:val="MarkeringsbobletekstTegn"/>
    <w:uiPriority w:val="99"/>
    <w:semiHidden/>
    <w:rsid w:val="003A43C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4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vordingborg.dk"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Vordingborg kommune">
      <a:dk1>
        <a:srgbClr val="000000"/>
      </a:dk1>
      <a:lt1>
        <a:srgbClr val="FFFFFF"/>
      </a:lt1>
      <a:dk2>
        <a:srgbClr val="000000"/>
      </a:dk2>
      <a:lt2>
        <a:srgbClr val="DCDDDE"/>
      </a:lt2>
      <a:accent1>
        <a:srgbClr val="CFDFF1"/>
      </a:accent1>
      <a:accent2>
        <a:srgbClr val="E6EFE4"/>
      </a:accent2>
      <a:accent3>
        <a:srgbClr val="2F5A8C"/>
      </a:accent3>
      <a:accent4>
        <a:srgbClr val="638C1F"/>
      </a:accent4>
      <a:accent5>
        <a:srgbClr val="DCDDDE"/>
      </a:accent5>
      <a:accent6>
        <a:srgbClr val="000000"/>
      </a:accent6>
      <a:hlink>
        <a:srgbClr val="2F5A8C"/>
      </a:hlink>
      <a:folHlink>
        <a:srgbClr val="638C1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Neutral" Type="http://schemas.openxmlformats.org/officeDocument/2006/relationships/image" Target="images/Neutral.jpg"/><Relationship Id="Green" Type="http://schemas.openxmlformats.org/officeDocument/2006/relationships/image" Target="images/Green.jpg"/><Relationship Id="Blue" Type="http://schemas.openxmlformats.org/officeDocument/2006/relationships/image" Target="images/Blue.jpg"/></Relationships>
</file>

<file path=customUI/_rels/customUI14.xml.rels><?xml version="1.0" encoding="UTF-8" standalone="yes"?>
<Relationships xmlns="http://schemas.openxmlformats.org/package/2006/relationships"><Relationship Id="Neutral" Type="http://schemas.openxmlformats.org/officeDocument/2006/relationships/image" Target="images/Neutral.jpg"/><Relationship Id="Green" Type="http://schemas.openxmlformats.org/officeDocument/2006/relationships/image" Target="images/Green.jpg"/><Relationship Id="Blue" Type="http://schemas.openxmlformats.org/officeDocument/2006/relationships/image" Target="images/Blue.jpg"/></Relationships>
</file>

<file path=customUI/customUI.xml><?xml version="1.0" encoding="utf-8"?>
<customUI xmlns="http://schemas.microsoft.com/office/2006/01/customui">
  <ribbon startFromScratch="false">
    <tabs>
      <tab id="tSDTab" label="A5 Folder" keytip="F">
        <group id="tSDGroupFarve" label="Skift farve">
          <button id="BtntSDGrøn" label="Grøn" supertip="Skifter farve på elementer i dokumentet" keytip="G" image="Green" onAction="RibbonXOnAction" tag="E1Grøn"/>
          <button id="BtntSDBlå" label="Blå" supertip="Skifter farve på elementer i dokumentet" keytip="B" image="Blue" onAction="RibbonXOnAction" tag="E2Blå"/>
          <button id="BtntSDNeutral" label="Neutral (Grå/Hvid)" supertip="Skifter farve på elementer i dokumentet" keytip="N" image="Neutral" onAction="RibbonXOnAction" tag="E3Neutral"/>
        </group>
        <group id="tSDGroupIndsæt" label="Indsæt">
          <button id="BtntSDPicture1" label="Indsæt billede på forside" supertip="Indsætter billede på forside" keytip="B" onAction="RibbonXOnAction" tag="insertPictureInTopFrontPage"/>
          <button id="BtntSDPicture2" label="Slet billede på forside" supertip="Indsætter billede på forside" keytip="B" onAction="RibbonXOnAction" tag="RemovePictureInTopFrontpage"/>
          <separator id="sep01"/>
          <button id="BtntSDPicture3" label="Indsæt billede på bagside" supertip="Indsætter billede på forside" keytip="B" onAction="RibbonXOnAction" tag="insertPictureInBackPage"/>
          <button id="BtntSDPicture4" label="Slet billede på bagside" supertip="Indsætter billede på forside" keytip="B" onAction="RibbonXOnAction" tag="RemovePictureInBackpage"/>
          <separator id="sep02"/>
          <button id="BtntSDPicture" label="Indsæt billede i tekst" supertip="Indsætter tabel med billede indsættelsesfunktion ved cursors placering" onAction="InsertAutoText" tag="Billede"/>
          <separator id="sep03"/>
          <button id="BtntSDTabel" label="Indsæt tabel" supertip="Indsætter tabel ved cursors placering" onAction="InsertAutoText" tag="Tabel"/>
        </group>
      </tab>
    </tabs>
  </ribbon>
</customUI>
</file>

<file path=customUI/customUI14.xml><?xml version="1.0" encoding="utf-8"?>
<customUI xmlns="http://schemas.microsoft.com/office/2009/07/customui">
  <ribbon startFromScratch="false">
    <tabs>
      <tab id="tSDTab" label="A5 Folder" keytip="F">
        <group id="tSDGroupFarve" label="Skift farve">
          <button id="BtntSDGrøn" label="Grøn" supertip="Skifter farve på elementer i dokumentet" keytip="G" image="Green" onAction="RibbonXOnAction" tag="E1Grøn"/>
          <button id="BtntSDBlå" label="Blå" supertip="Skifter farve på elementer i dokumentet" keytip="B" image="Blue" onAction="RibbonXOnAction" tag="E2Blå"/>
          <button id="BtntSDNeutral" label="Neutral (Grå/Hvid)" supertip="Skifter farve på elementer i dokumentet" keytip="N" image="Neutral" onAction="RibbonXOnAction" tag="E3Neutral"/>
        </group>
        <group id="tSDGroupIndsæt" label="Indsæt">
          <button id="BtntSDPicture1" label="Indsæt billede på forside" supertip="Indsætter billede på forside" keytip="B" onAction="RibbonXOnAction" tag="insertPictureInTopFrontPage"/>
          <button id="BtntSDPicture2" label="Slet billede på forside" supertip="Indsætter billede på forside" keytip="B" onAction="RibbonXOnAction" tag="RemovePictureInTopFrontpage"/>
          <separator id="sep01"/>
          <button id="BtntSDPicture3" label="Indsæt billede på bagside" supertip="Indsætter billede på forside" keytip="B" onAction="RibbonXOnAction" tag="insertPictureInBackPage"/>
          <button id="BtntSDPicture4" label="Slet billede på bagside" supertip="Indsætter billede på forside" keytip="B" onAction="RibbonXOnAction" tag="RemovePictureInBackpage"/>
          <separator id="sep02"/>
          <button id="BtntSDPicture" label="Indsæt billede i tekst" supertip="Indsætter tabel med billede indsættelsesfunktion ved cursors placering" onAction="InsertAutoText" tag="Billede"/>
          <separator id="sep03"/>
          <button id="BtntSDTabel" label="Indsæt tabel" supertip="Indsætter tabel ved cursors placering" onAction="InsertAutoText" tag="Tabe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428A-6E98-42DA-9E77-C3F7DF42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3B774357</Template>
  <TotalTime>0</TotalTime>
  <Pages>4</Pages>
  <Words>285</Words>
  <Characters>1745</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A5 folder</vt:lpstr>
      <vt:lpstr>A5 folder</vt:lpstr>
    </vt:vector>
  </TitlesOfParts>
  <Company>Kundens navn</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folder</dc:title>
  <dc:creator>Gitte Skjoldemose Larsen</dc:creator>
  <cp:lastModifiedBy>Gitte Skjoldemose Larsen</cp:lastModifiedBy>
  <cp:revision>2</cp:revision>
  <cp:lastPrinted>2015-02-19T15:08:00Z</cp:lastPrinted>
  <dcterms:created xsi:type="dcterms:W3CDTF">2015-11-20T09:48:00Z</dcterms:created>
  <dcterms:modified xsi:type="dcterms:W3CDTF">2015-11-20T09:48:00Z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DynamicColorLight">
    <vt:lpwstr>15003622</vt:lpwstr>
  </property>
  <property fmtid="{D5CDD505-2E9C-101B-9397-08002B2CF9AE}" pid="3" name="CurrentDynamicColorDark">
    <vt:lpwstr>15851471</vt:lpwstr>
  </property>
</Properties>
</file>